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1B" w:rsidRDefault="0006251B">
      <w:pPr>
        <w:autoSpaceDE w:val="0"/>
        <w:autoSpaceDN w:val="0"/>
        <w:spacing w:after="78" w:line="220" w:lineRule="exact"/>
      </w:pPr>
    </w:p>
    <w:p w:rsidR="0006251B" w:rsidRPr="002047F5" w:rsidRDefault="00836B7A">
      <w:pPr>
        <w:autoSpaceDE w:val="0"/>
        <w:autoSpaceDN w:val="0"/>
        <w:spacing w:after="0" w:line="230" w:lineRule="auto"/>
        <w:ind w:left="792"/>
        <w:rPr>
          <w:lang w:val="ru-RU"/>
        </w:rPr>
      </w:pPr>
      <w:r w:rsidRPr="002047F5">
        <w:rPr>
          <w:rFonts w:ascii="Times New Roman" w:eastAsia="Times New Roman" w:hAnsi="Times New Roman"/>
          <w:b/>
          <w:color w:val="000000"/>
          <w:sz w:val="24"/>
          <w:lang w:val="ru-RU"/>
        </w:rPr>
        <w:t>МИНИСТЕРСТВО ПРОСВЕЩЕНИЯ РОССИЙСКОЙ ФЕДЕРАЦИИ</w:t>
      </w:r>
    </w:p>
    <w:p w:rsidR="0006251B" w:rsidRPr="002047F5" w:rsidRDefault="00836B7A">
      <w:pPr>
        <w:autoSpaceDE w:val="0"/>
        <w:autoSpaceDN w:val="0"/>
        <w:spacing w:before="670" w:after="0" w:line="230" w:lineRule="auto"/>
        <w:ind w:left="1680"/>
        <w:rPr>
          <w:lang w:val="ru-RU"/>
        </w:rPr>
      </w:pPr>
      <w:r w:rsidRPr="002047F5">
        <w:rPr>
          <w:rFonts w:ascii="Times New Roman" w:eastAsia="Times New Roman" w:hAnsi="Times New Roman"/>
          <w:color w:val="000000"/>
          <w:sz w:val="24"/>
          <w:lang w:val="ru-RU"/>
        </w:rPr>
        <w:t>Министерство образования и науки Забайкальского края</w:t>
      </w:r>
    </w:p>
    <w:p w:rsidR="0006251B" w:rsidRPr="002047F5" w:rsidRDefault="00836B7A">
      <w:pPr>
        <w:autoSpaceDE w:val="0"/>
        <w:autoSpaceDN w:val="0"/>
        <w:spacing w:before="670" w:after="0" w:line="230" w:lineRule="auto"/>
        <w:ind w:left="1656"/>
        <w:rPr>
          <w:lang w:val="ru-RU"/>
        </w:rPr>
      </w:pPr>
      <w:r w:rsidRPr="002047F5">
        <w:rPr>
          <w:rFonts w:ascii="Times New Roman" w:eastAsia="Times New Roman" w:hAnsi="Times New Roman"/>
          <w:color w:val="000000"/>
          <w:sz w:val="24"/>
          <w:lang w:val="ru-RU"/>
        </w:rPr>
        <w:t>Министерство образования и науки Забайкальского края</w:t>
      </w:r>
    </w:p>
    <w:p w:rsidR="0006251B" w:rsidRPr="002047F5" w:rsidRDefault="00836B7A">
      <w:pPr>
        <w:autoSpaceDE w:val="0"/>
        <w:autoSpaceDN w:val="0"/>
        <w:spacing w:before="670" w:after="1376" w:line="230" w:lineRule="auto"/>
        <w:ind w:left="624"/>
        <w:rPr>
          <w:lang w:val="ru-RU"/>
        </w:rPr>
      </w:pPr>
      <w:r w:rsidRPr="002047F5">
        <w:rPr>
          <w:rFonts w:ascii="Times New Roman" w:eastAsia="Times New Roman" w:hAnsi="Times New Roman"/>
          <w:color w:val="000000"/>
          <w:sz w:val="24"/>
          <w:lang w:val="ru-RU"/>
        </w:rPr>
        <w:t>ГОУ "Кадетская общеобразовательная школа-интернат Забайкальского края"</w:t>
      </w:r>
    </w:p>
    <w:tbl>
      <w:tblPr>
        <w:tblW w:w="0" w:type="auto"/>
        <w:tblInd w:w="1400" w:type="dxa"/>
        <w:tblLayout w:type="fixed"/>
        <w:tblLook w:val="04A0"/>
      </w:tblPr>
      <w:tblGrid>
        <w:gridCol w:w="3920"/>
        <w:gridCol w:w="3320"/>
      </w:tblGrid>
      <w:tr w:rsidR="0006251B">
        <w:trPr>
          <w:trHeight w:hRule="exact" w:val="550"/>
        </w:trPr>
        <w:tc>
          <w:tcPr>
            <w:tcW w:w="3920" w:type="dxa"/>
            <w:tcMar>
              <w:left w:w="0" w:type="dxa"/>
              <w:right w:w="0" w:type="dxa"/>
            </w:tcMar>
          </w:tcPr>
          <w:p w:rsidR="0006251B" w:rsidRDefault="00836B7A">
            <w:pPr>
              <w:autoSpaceDE w:val="0"/>
              <w:autoSpaceDN w:val="0"/>
              <w:spacing w:before="60" w:after="0" w:line="245" w:lineRule="auto"/>
              <w:ind w:left="1416" w:right="864"/>
            </w:pPr>
            <w:r>
              <w:rPr>
                <w:rFonts w:ascii="Times New Roman" w:eastAsia="Times New Roman" w:hAnsi="Times New Roman"/>
                <w:color w:val="000000"/>
                <w:w w:val="102"/>
                <w:sz w:val="20"/>
              </w:rPr>
              <w:t xml:space="preserve">РАССМОТРЕНО </w:t>
            </w:r>
            <w:r>
              <w:br/>
            </w:r>
            <w:r>
              <w:rPr>
                <w:rFonts w:ascii="Times New Roman" w:eastAsia="Times New Roman" w:hAnsi="Times New Roman"/>
                <w:color w:val="000000"/>
                <w:w w:val="102"/>
                <w:sz w:val="20"/>
              </w:rPr>
              <w:t>МО</w:t>
            </w:r>
          </w:p>
        </w:tc>
        <w:tc>
          <w:tcPr>
            <w:tcW w:w="3320" w:type="dxa"/>
            <w:tcMar>
              <w:left w:w="0" w:type="dxa"/>
              <w:right w:w="0" w:type="dxa"/>
            </w:tcMar>
          </w:tcPr>
          <w:p w:rsidR="0006251B" w:rsidRDefault="00836B7A">
            <w:pPr>
              <w:autoSpaceDE w:val="0"/>
              <w:autoSpaceDN w:val="0"/>
              <w:spacing w:before="60" w:after="0" w:line="245" w:lineRule="auto"/>
              <w:ind w:left="1012" w:right="864"/>
            </w:pPr>
            <w:r>
              <w:rPr>
                <w:rFonts w:ascii="Times New Roman" w:eastAsia="Times New Roman" w:hAnsi="Times New Roman"/>
                <w:color w:val="000000"/>
                <w:w w:val="102"/>
                <w:sz w:val="20"/>
              </w:rPr>
              <w:t xml:space="preserve">УТВЕРЖДЕНО </w:t>
            </w:r>
            <w:r>
              <w:br/>
            </w:r>
            <w:r>
              <w:rPr>
                <w:rFonts w:ascii="Times New Roman" w:eastAsia="Times New Roman" w:hAnsi="Times New Roman"/>
                <w:color w:val="000000"/>
                <w:w w:val="102"/>
                <w:sz w:val="20"/>
              </w:rPr>
              <w:t xml:space="preserve">Директор </w:t>
            </w:r>
          </w:p>
        </w:tc>
      </w:tr>
    </w:tbl>
    <w:p w:rsidR="0006251B" w:rsidRPr="00395B19" w:rsidRDefault="00836B7A">
      <w:pPr>
        <w:tabs>
          <w:tab w:val="left" w:pos="6332"/>
        </w:tabs>
        <w:autoSpaceDE w:val="0"/>
        <w:autoSpaceDN w:val="0"/>
        <w:spacing w:before="122" w:after="0" w:line="230" w:lineRule="auto"/>
        <w:ind w:left="2816"/>
        <w:rPr>
          <w:lang w:val="ru-RU"/>
        </w:rPr>
      </w:pPr>
      <w:proofErr w:type="gramStart"/>
      <w:r>
        <w:rPr>
          <w:rFonts w:ascii="Times New Roman" w:eastAsia="Times New Roman" w:hAnsi="Times New Roman"/>
          <w:color w:val="000000"/>
          <w:w w:val="102"/>
          <w:sz w:val="20"/>
        </w:rPr>
        <w:t xml:space="preserve">______________ </w:t>
      </w:r>
      <w:r>
        <w:tab/>
      </w:r>
      <w:r w:rsidR="00395B19">
        <w:rPr>
          <w:rFonts w:ascii="Times New Roman" w:eastAsia="Times New Roman" w:hAnsi="Times New Roman"/>
          <w:color w:val="000000"/>
          <w:w w:val="102"/>
          <w:sz w:val="20"/>
        </w:rPr>
        <w:t>______________</w:t>
      </w:r>
      <w:proofErr w:type="spellStart"/>
      <w:r w:rsidR="00395B19">
        <w:rPr>
          <w:rFonts w:ascii="Times New Roman" w:eastAsia="Times New Roman" w:hAnsi="Times New Roman"/>
          <w:color w:val="000000"/>
          <w:w w:val="102"/>
          <w:sz w:val="20"/>
        </w:rPr>
        <w:t>Гапонов</w:t>
      </w:r>
      <w:proofErr w:type="spellEnd"/>
      <w:r w:rsidR="00395B19">
        <w:rPr>
          <w:rFonts w:ascii="Times New Roman" w:eastAsia="Times New Roman" w:hAnsi="Times New Roman"/>
          <w:color w:val="000000"/>
          <w:w w:val="102"/>
          <w:sz w:val="20"/>
        </w:rPr>
        <w:t xml:space="preserve"> </w:t>
      </w:r>
      <w:r w:rsidR="00395B19">
        <w:rPr>
          <w:rFonts w:ascii="Times New Roman" w:eastAsia="Times New Roman" w:hAnsi="Times New Roman"/>
          <w:color w:val="000000"/>
          <w:w w:val="102"/>
          <w:sz w:val="20"/>
          <w:lang w:val="ru-RU"/>
        </w:rPr>
        <w:t>Н</w:t>
      </w:r>
      <w:r w:rsidR="00395B19">
        <w:rPr>
          <w:rFonts w:ascii="Times New Roman" w:eastAsia="Times New Roman" w:hAnsi="Times New Roman"/>
          <w:color w:val="000000"/>
          <w:w w:val="102"/>
          <w:sz w:val="20"/>
        </w:rPr>
        <w:t>.</w:t>
      </w:r>
      <w:r w:rsidR="00395B19">
        <w:rPr>
          <w:rFonts w:ascii="Times New Roman" w:eastAsia="Times New Roman" w:hAnsi="Times New Roman"/>
          <w:color w:val="000000"/>
          <w:w w:val="102"/>
          <w:sz w:val="20"/>
          <w:lang w:val="ru-RU"/>
        </w:rPr>
        <w:t>Г</w:t>
      </w:r>
      <w:r>
        <w:rPr>
          <w:rFonts w:ascii="Times New Roman" w:eastAsia="Times New Roman" w:hAnsi="Times New Roman"/>
          <w:color w:val="000000"/>
          <w:w w:val="102"/>
          <w:sz w:val="20"/>
        </w:rPr>
        <w:t>.</w:t>
      </w:r>
      <w:proofErr w:type="gramEnd"/>
      <w:r w:rsidRPr="00395B19">
        <w:rPr>
          <w:rFonts w:ascii="Times New Roman" w:eastAsia="Times New Roman" w:hAnsi="Times New Roman"/>
          <w:color w:val="000000"/>
          <w:w w:val="102"/>
          <w:sz w:val="20"/>
          <w:lang w:val="ru-RU"/>
        </w:rPr>
        <w:t xml:space="preserve"> </w:t>
      </w:r>
    </w:p>
    <w:p w:rsidR="0006251B" w:rsidRPr="00395B19" w:rsidRDefault="00836B7A">
      <w:pPr>
        <w:tabs>
          <w:tab w:val="left" w:pos="6332"/>
        </w:tabs>
        <w:autoSpaceDE w:val="0"/>
        <w:autoSpaceDN w:val="0"/>
        <w:spacing w:before="182" w:after="0" w:line="230" w:lineRule="auto"/>
        <w:ind w:left="2816"/>
        <w:rPr>
          <w:lang w:val="ru-RU"/>
        </w:rPr>
      </w:pPr>
      <w:r w:rsidRPr="00395B19">
        <w:rPr>
          <w:rFonts w:ascii="Times New Roman" w:eastAsia="Times New Roman" w:hAnsi="Times New Roman"/>
          <w:color w:val="000000"/>
          <w:w w:val="102"/>
          <w:sz w:val="20"/>
          <w:lang w:val="ru-RU"/>
        </w:rPr>
        <w:t>Протокол №</w:t>
      </w:r>
      <w:r w:rsidRPr="00395B19">
        <w:rPr>
          <w:lang w:val="ru-RU"/>
        </w:rPr>
        <w:tab/>
      </w:r>
      <w:r w:rsidRPr="00395B19">
        <w:rPr>
          <w:rFonts w:ascii="Times New Roman" w:eastAsia="Times New Roman" w:hAnsi="Times New Roman"/>
          <w:color w:val="000000"/>
          <w:w w:val="102"/>
          <w:sz w:val="20"/>
          <w:lang w:val="ru-RU"/>
        </w:rPr>
        <w:t>Приказ №29</w:t>
      </w:r>
    </w:p>
    <w:p w:rsidR="0006251B" w:rsidRPr="00395B19" w:rsidRDefault="00836B7A">
      <w:pPr>
        <w:tabs>
          <w:tab w:val="left" w:pos="6332"/>
        </w:tabs>
        <w:autoSpaceDE w:val="0"/>
        <w:autoSpaceDN w:val="0"/>
        <w:spacing w:before="182" w:after="0" w:line="230" w:lineRule="auto"/>
        <w:ind w:left="2816"/>
        <w:rPr>
          <w:lang w:val="ru-RU"/>
        </w:rPr>
      </w:pPr>
      <w:r w:rsidRPr="00395B19">
        <w:rPr>
          <w:rFonts w:ascii="Times New Roman" w:eastAsia="Times New Roman" w:hAnsi="Times New Roman"/>
          <w:color w:val="000000"/>
          <w:w w:val="102"/>
          <w:sz w:val="20"/>
          <w:lang w:val="ru-RU"/>
        </w:rPr>
        <w:t xml:space="preserve">от "24" 06  2022 г. </w:t>
      </w:r>
      <w:r w:rsidRPr="00395B19">
        <w:rPr>
          <w:lang w:val="ru-RU"/>
        </w:rPr>
        <w:tab/>
      </w:r>
      <w:r w:rsidRPr="00395B19">
        <w:rPr>
          <w:rFonts w:ascii="Times New Roman" w:eastAsia="Times New Roman" w:hAnsi="Times New Roman"/>
          <w:color w:val="000000"/>
          <w:w w:val="102"/>
          <w:sz w:val="20"/>
          <w:lang w:val="ru-RU"/>
        </w:rPr>
        <w:t>от "28" 06 2022 г.</w:t>
      </w:r>
    </w:p>
    <w:p w:rsidR="0006251B" w:rsidRPr="00395B19" w:rsidRDefault="00836B7A">
      <w:pPr>
        <w:autoSpaceDE w:val="0"/>
        <w:autoSpaceDN w:val="0"/>
        <w:spacing w:before="1038" w:after="0" w:line="230" w:lineRule="auto"/>
        <w:ind w:right="3640"/>
        <w:jc w:val="right"/>
        <w:rPr>
          <w:lang w:val="ru-RU"/>
        </w:rPr>
      </w:pPr>
      <w:r w:rsidRPr="00395B19">
        <w:rPr>
          <w:rFonts w:ascii="Times New Roman" w:eastAsia="Times New Roman" w:hAnsi="Times New Roman"/>
          <w:b/>
          <w:color w:val="000000"/>
          <w:sz w:val="24"/>
          <w:lang w:val="ru-RU"/>
        </w:rPr>
        <w:t>РАБОЧАЯ ПРОГРАММА</w:t>
      </w:r>
    </w:p>
    <w:p w:rsidR="0006251B" w:rsidRPr="00395B19" w:rsidRDefault="00836B7A">
      <w:pPr>
        <w:autoSpaceDE w:val="0"/>
        <w:autoSpaceDN w:val="0"/>
        <w:spacing w:before="70" w:after="0" w:line="230" w:lineRule="auto"/>
        <w:ind w:right="4412"/>
        <w:jc w:val="right"/>
        <w:rPr>
          <w:lang w:val="ru-RU"/>
        </w:rPr>
      </w:pPr>
      <w:r w:rsidRPr="00395B19">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395B19">
        <w:rPr>
          <w:rFonts w:ascii="Times New Roman" w:eastAsia="Times New Roman" w:hAnsi="Times New Roman"/>
          <w:b/>
          <w:color w:val="000000"/>
          <w:sz w:val="24"/>
          <w:lang w:val="ru-RU"/>
        </w:rPr>
        <w:t xml:space="preserve"> 2238174)</w:t>
      </w:r>
    </w:p>
    <w:p w:rsidR="0006251B" w:rsidRPr="00395B19" w:rsidRDefault="00836B7A">
      <w:pPr>
        <w:autoSpaceDE w:val="0"/>
        <w:autoSpaceDN w:val="0"/>
        <w:spacing w:before="166" w:after="0" w:line="230" w:lineRule="auto"/>
        <w:ind w:right="4012"/>
        <w:jc w:val="right"/>
        <w:rPr>
          <w:lang w:val="ru-RU"/>
        </w:rPr>
      </w:pPr>
      <w:r w:rsidRPr="00395B19">
        <w:rPr>
          <w:rFonts w:ascii="Times New Roman" w:eastAsia="Times New Roman" w:hAnsi="Times New Roman"/>
          <w:color w:val="000000"/>
          <w:sz w:val="24"/>
          <w:lang w:val="ru-RU"/>
        </w:rPr>
        <w:t>учебного предмета</w:t>
      </w:r>
    </w:p>
    <w:p w:rsidR="0006251B" w:rsidRPr="00395B19" w:rsidRDefault="00836B7A">
      <w:pPr>
        <w:autoSpaceDE w:val="0"/>
        <w:autoSpaceDN w:val="0"/>
        <w:spacing w:before="70" w:after="0" w:line="230" w:lineRule="auto"/>
        <w:ind w:right="3770"/>
        <w:jc w:val="right"/>
        <w:rPr>
          <w:lang w:val="ru-RU"/>
        </w:rPr>
      </w:pPr>
      <w:r w:rsidRPr="00395B19">
        <w:rPr>
          <w:rFonts w:ascii="Times New Roman" w:eastAsia="Times New Roman" w:hAnsi="Times New Roman"/>
          <w:color w:val="000000"/>
          <w:sz w:val="24"/>
          <w:lang w:val="ru-RU"/>
        </w:rPr>
        <w:t>«Физическая культура»</w:t>
      </w:r>
    </w:p>
    <w:p w:rsidR="0006251B" w:rsidRPr="00395B19" w:rsidRDefault="00836B7A">
      <w:pPr>
        <w:autoSpaceDE w:val="0"/>
        <w:autoSpaceDN w:val="0"/>
        <w:spacing w:before="670" w:after="0" w:line="230" w:lineRule="auto"/>
        <w:ind w:left="2340"/>
        <w:rPr>
          <w:lang w:val="ru-RU"/>
        </w:rPr>
      </w:pPr>
      <w:r w:rsidRPr="00395B19">
        <w:rPr>
          <w:rFonts w:ascii="Times New Roman" w:eastAsia="Times New Roman" w:hAnsi="Times New Roman"/>
          <w:color w:val="000000"/>
          <w:sz w:val="24"/>
          <w:lang w:val="ru-RU"/>
        </w:rPr>
        <w:t>для 5 класса основного общего образования</w:t>
      </w:r>
    </w:p>
    <w:p w:rsidR="0006251B" w:rsidRPr="00395B19" w:rsidRDefault="00836B7A">
      <w:pPr>
        <w:autoSpaceDE w:val="0"/>
        <w:autoSpaceDN w:val="0"/>
        <w:spacing w:before="70" w:after="0" w:line="230" w:lineRule="auto"/>
        <w:ind w:right="3610"/>
        <w:jc w:val="right"/>
        <w:rPr>
          <w:lang w:val="ru-RU"/>
        </w:rPr>
      </w:pPr>
      <w:r w:rsidRPr="00395B19">
        <w:rPr>
          <w:rFonts w:ascii="Times New Roman" w:eastAsia="Times New Roman" w:hAnsi="Times New Roman"/>
          <w:color w:val="000000"/>
          <w:sz w:val="24"/>
          <w:lang w:val="ru-RU"/>
        </w:rPr>
        <w:t>на 2022-2023  учебный год</w:t>
      </w:r>
    </w:p>
    <w:p w:rsidR="0006251B" w:rsidRPr="00395B19" w:rsidRDefault="00836B7A">
      <w:pPr>
        <w:autoSpaceDE w:val="0"/>
        <w:autoSpaceDN w:val="0"/>
        <w:spacing w:before="2112" w:after="0" w:line="230" w:lineRule="auto"/>
        <w:ind w:right="22"/>
        <w:jc w:val="right"/>
        <w:rPr>
          <w:lang w:val="ru-RU"/>
        </w:rPr>
      </w:pPr>
      <w:r w:rsidRPr="00395B19">
        <w:rPr>
          <w:rFonts w:ascii="Times New Roman" w:eastAsia="Times New Roman" w:hAnsi="Times New Roman"/>
          <w:color w:val="000000"/>
          <w:sz w:val="24"/>
          <w:lang w:val="ru-RU"/>
        </w:rPr>
        <w:t xml:space="preserve">Составитель: </w:t>
      </w:r>
      <w:proofErr w:type="spellStart"/>
      <w:r w:rsidRPr="00395B19">
        <w:rPr>
          <w:rFonts w:ascii="Times New Roman" w:eastAsia="Times New Roman" w:hAnsi="Times New Roman"/>
          <w:color w:val="000000"/>
          <w:sz w:val="24"/>
          <w:lang w:val="ru-RU"/>
        </w:rPr>
        <w:t>Веслополов</w:t>
      </w:r>
      <w:proofErr w:type="spellEnd"/>
      <w:r w:rsidRPr="00395B19">
        <w:rPr>
          <w:rFonts w:ascii="Times New Roman" w:eastAsia="Times New Roman" w:hAnsi="Times New Roman"/>
          <w:color w:val="000000"/>
          <w:sz w:val="24"/>
          <w:lang w:val="ru-RU"/>
        </w:rPr>
        <w:t xml:space="preserve"> Андрей Юрьевич</w:t>
      </w:r>
    </w:p>
    <w:p w:rsidR="0006251B" w:rsidRPr="00395B19" w:rsidRDefault="00836B7A">
      <w:pPr>
        <w:autoSpaceDE w:val="0"/>
        <w:autoSpaceDN w:val="0"/>
        <w:spacing w:before="70" w:after="0" w:line="230" w:lineRule="auto"/>
        <w:ind w:right="20"/>
        <w:jc w:val="right"/>
        <w:rPr>
          <w:lang w:val="ru-RU"/>
        </w:rPr>
      </w:pPr>
      <w:r w:rsidRPr="00395B19">
        <w:rPr>
          <w:rFonts w:ascii="Times New Roman" w:eastAsia="Times New Roman" w:hAnsi="Times New Roman"/>
          <w:color w:val="000000"/>
          <w:sz w:val="24"/>
          <w:lang w:val="ru-RU"/>
        </w:rPr>
        <w:t>Учитель физической культуры</w:t>
      </w:r>
    </w:p>
    <w:p w:rsidR="0006251B" w:rsidRPr="00395B19" w:rsidRDefault="00836B7A">
      <w:pPr>
        <w:autoSpaceDE w:val="0"/>
        <w:autoSpaceDN w:val="0"/>
        <w:spacing w:before="2830" w:after="0" w:line="230" w:lineRule="auto"/>
        <w:ind w:right="4466"/>
        <w:jc w:val="right"/>
        <w:rPr>
          <w:lang w:val="ru-RU"/>
        </w:rPr>
      </w:pPr>
      <w:r w:rsidRPr="00395B19">
        <w:rPr>
          <w:rFonts w:ascii="Times New Roman" w:eastAsia="Times New Roman" w:hAnsi="Times New Roman"/>
          <w:color w:val="000000"/>
          <w:sz w:val="24"/>
          <w:lang w:val="ru-RU"/>
        </w:rPr>
        <w:t>Чита 2022</w:t>
      </w:r>
    </w:p>
    <w:p w:rsidR="0006251B" w:rsidRPr="00395B19" w:rsidRDefault="0006251B">
      <w:pPr>
        <w:rPr>
          <w:lang w:val="ru-RU"/>
        </w:rPr>
        <w:sectPr w:rsidR="0006251B" w:rsidRPr="00395B19">
          <w:pgSz w:w="11900" w:h="16840"/>
          <w:pgMar w:top="298" w:right="880" w:bottom="296" w:left="1440" w:header="720" w:footer="720" w:gutter="0"/>
          <w:cols w:space="720" w:equalWidth="0">
            <w:col w:w="9580" w:space="0"/>
          </w:cols>
          <w:docGrid w:linePitch="360"/>
        </w:sectPr>
      </w:pPr>
    </w:p>
    <w:p w:rsidR="0006251B" w:rsidRPr="00395B19" w:rsidRDefault="0006251B">
      <w:pPr>
        <w:autoSpaceDE w:val="0"/>
        <w:autoSpaceDN w:val="0"/>
        <w:spacing w:after="78" w:line="220" w:lineRule="exact"/>
        <w:rPr>
          <w:lang w:val="ru-RU"/>
        </w:rPr>
      </w:pPr>
    </w:p>
    <w:p w:rsidR="0006251B" w:rsidRPr="00395B19" w:rsidRDefault="00836B7A" w:rsidP="002047F5">
      <w:pPr>
        <w:autoSpaceDE w:val="0"/>
        <w:autoSpaceDN w:val="0"/>
        <w:spacing w:after="0" w:line="230" w:lineRule="auto"/>
        <w:jc w:val="center"/>
        <w:rPr>
          <w:lang w:val="ru-RU"/>
        </w:rPr>
      </w:pPr>
      <w:r w:rsidRPr="00395B19">
        <w:rPr>
          <w:rFonts w:ascii="Times New Roman" w:eastAsia="Times New Roman" w:hAnsi="Times New Roman"/>
          <w:b/>
          <w:color w:val="000000"/>
          <w:sz w:val="24"/>
          <w:lang w:val="ru-RU"/>
        </w:rPr>
        <w:t>ПОЯСНИТЕЛЬНАЯ ЗАПИСКА</w:t>
      </w:r>
    </w:p>
    <w:p w:rsidR="0006251B" w:rsidRPr="002047F5" w:rsidRDefault="00836B7A">
      <w:pPr>
        <w:autoSpaceDE w:val="0"/>
        <w:autoSpaceDN w:val="0"/>
        <w:spacing w:before="346" w:after="0" w:line="230" w:lineRule="auto"/>
        <w:ind w:left="180"/>
        <w:rPr>
          <w:lang w:val="ru-RU"/>
        </w:rPr>
      </w:pPr>
      <w:r w:rsidRPr="002047F5">
        <w:rPr>
          <w:rFonts w:ascii="Times New Roman" w:eastAsia="Times New Roman" w:hAnsi="Times New Roman"/>
          <w:b/>
          <w:color w:val="000000"/>
          <w:sz w:val="24"/>
          <w:lang w:val="ru-RU"/>
        </w:rPr>
        <w:t>ОБЩАЯ ХАРАКТЕРИСТИКА УЧЕБНОГО ПРЕДМЕТА «ФИЗИЧЕСКАЯ КУЛЬТУРА»</w:t>
      </w:r>
    </w:p>
    <w:p w:rsidR="0006251B" w:rsidRPr="002047F5" w:rsidRDefault="00836B7A">
      <w:pPr>
        <w:autoSpaceDE w:val="0"/>
        <w:autoSpaceDN w:val="0"/>
        <w:spacing w:before="190" w:after="0" w:line="286" w:lineRule="auto"/>
        <w:ind w:firstLine="180"/>
        <w:rPr>
          <w:lang w:val="ru-RU"/>
        </w:rPr>
      </w:pPr>
      <w:r w:rsidRPr="002047F5">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6251B" w:rsidRPr="002047F5" w:rsidRDefault="00836B7A">
      <w:pPr>
        <w:autoSpaceDE w:val="0"/>
        <w:autoSpaceDN w:val="0"/>
        <w:spacing w:before="72" w:after="0"/>
        <w:ind w:firstLine="180"/>
        <w:rPr>
          <w:lang w:val="ru-RU"/>
        </w:rPr>
      </w:pPr>
      <w:r w:rsidRPr="002047F5">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2047F5">
        <w:rPr>
          <w:lang w:val="ru-RU"/>
        </w:rPr>
        <w:br/>
      </w:r>
      <w:r w:rsidRPr="002047F5">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06251B" w:rsidRPr="002047F5" w:rsidRDefault="00836B7A">
      <w:pPr>
        <w:autoSpaceDE w:val="0"/>
        <w:autoSpaceDN w:val="0"/>
        <w:spacing w:before="70" w:after="0"/>
        <w:ind w:right="288"/>
        <w:rPr>
          <w:lang w:val="ru-RU"/>
        </w:rPr>
      </w:pPr>
      <w:r w:rsidRPr="002047F5">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06251B" w:rsidRPr="002047F5" w:rsidRDefault="00836B7A">
      <w:pPr>
        <w:autoSpaceDE w:val="0"/>
        <w:autoSpaceDN w:val="0"/>
        <w:spacing w:before="190" w:after="0" w:line="230" w:lineRule="auto"/>
        <w:ind w:left="180"/>
        <w:rPr>
          <w:lang w:val="ru-RU"/>
        </w:rPr>
      </w:pPr>
      <w:r w:rsidRPr="002047F5">
        <w:rPr>
          <w:rFonts w:ascii="Times New Roman" w:eastAsia="Times New Roman" w:hAnsi="Times New Roman"/>
          <w:b/>
          <w:color w:val="000000"/>
          <w:sz w:val="24"/>
          <w:lang w:val="ru-RU"/>
        </w:rPr>
        <w:t>ЦЕЛИ ИЗУЧЕНИЯ УЧЕБНОГО ПРЕДМЕТА «ФИЗИЧЕСКАЯ КУЛЬТУРА»</w:t>
      </w:r>
    </w:p>
    <w:p w:rsidR="0006251B" w:rsidRPr="002047F5" w:rsidRDefault="00836B7A">
      <w:pPr>
        <w:autoSpaceDE w:val="0"/>
        <w:autoSpaceDN w:val="0"/>
        <w:spacing w:before="190" w:after="0" w:line="286" w:lineRule="auto"/>
        <w:ind w:firstLine="180"/>
        <w:rPr>
          <w:lang w:val="ru-RU"/>
        </w:rPr>
      </w:pPr>
      <w:r w:rsidRPr="002047F5">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2047F5">
        <w:rPr>
          <w:lang w:val="ru-RU"/>
        </w:rPr>
        <w:br/>
      </w:r>
      <w:r w:rsidRPr="002047F5">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2047F5">
        <w:rPr>
          <w:lang w:val="ru-RU"/>
        </w:rPr>
        <w:br/>
      </w:r>
      <w:r w:rsidRPr="002047F5">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6251B" w:rsidRPr="002047F5" w:rsidRDefault="00836B7A">
      <w:pPr>
        <w:autoSpaceDE w:val="0"/>
        <w:autoSpaceDN w:val="0"/>
        <w:spacing w:before="70" w:after="0" w:line="283" w:lineRule="auto"/>
        <w:ind w:firstLine="180"/>
        <w:rPr>
          <w:lang w:val="ru-RU"/>
        </w:rPr>
      </w:pPr>
      <w:r w:rsidRPr="002047F5">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2047F5">
        <w:rPr>
          <w:lang w:val="ru-RU"/>
        </w:rPr>
        <w:br/>
      </w:r>
      <w:r w:rsidRPr="002047F5">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2047F5">
        <w:rPr>
          <w:lang w:val="ru-RU"/>
        </w:rPr>
        <w:br/>
      </w:r>
      <w:r w:rsidRPr="002047F5">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2047F5">
        <w:rPr>
          <w:rFonts w:ascii="Times New Roman" w:eastAsia="Times New Roman" w:hAnsi="Times New Roman"/>
          <w:color w:val="000000"/>
          <w:sz w:val="24"/>
          <w:lang w:val="ru-RU"/>
        </w:rPr>
        <w:t>прикладно</w:t>
      </w:r>
      <w:proofErr w:type="spellEnd"/>
      <w:r w:rsidRPr="002047F5">
        <w:rPr>
          <w:rFonts w:ascii="Times New Roman" w:eastAsia="Times New Roman" w:hAnsi="Times New Roman"/>
          <w:color w:val="000000"/>
          <w:sz w:val="24"/>
          <w:lang w:val="ru-RU"/>
        </w:rPr>
        <w:t>-</w:t>
      </w:r>
      <w:r w:rsidRPr="002047F5">
        <w:rPr>
          <w:lang w:val="ru-RU"/>
        </w:rPr>
        <w:br/>
      </w:r>
      <w:r w:rsidRPr="002047F5">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proofErr w:type="spellStart"/>
      <w:r w:rsidRPr="002047F5">
        <w:rPr>
          <w:rFonts w:ascii="Times New Roman" w:eastAsia="Times New Roman" w:hAnsi="Times New Roman"/>
          <w:color w:val="000000"/>
          <w:sz w:val="24"/>
          <w:lang w:val="ru-RU"/>
        </w:rPr>
        <w:t>спосбностей</w:t>
      </w:r>
      <w:proofErr w:type="spellEnd"/>
      <w:r w:rsidRPr="002047F5">
        <w:rPr>
          <w:rFonts w:ascii="Times New Roman" w:eastAsia="Times New Roman" w:hAnsi="Times New Roman"/>
          <w:color w:val="000000"/>
          <w:sz w:val="24"/>
          <w:lang w:val="ru-RU"/>
        </w:rPr>
        <w:t xml:space="preserve"> и их целенаправленного развития.</w:t>
      </w:r>
    </w:p>
    <w:p w:rsidR="0006251B" w:rsidRPr="002047F5" w:rsidRDefault="00836B7A">
      <w:pPr>
        <w:autoSpaceDE w:val="0"/>
        <w:autoSpaceDN w:val="0"/>
        <w:spacing w:before="70" w:after="0" w:line="281" w:lineRule="auto"/>
        <w:ind w:right="288" w:firstLine="180"/>
        <w:rPr>
          <w:lang w:val="ru-RU"/>
        </w:rPr>
      </w:pPr>
      <w:r w:rsidRPr="002047F5">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2047F5">
        <w:rPr>
          <w:rFonts w:ascii="Times New Roman" w:eastAsia="Times New Roman" w:hAnsi="Times New Roman"/>
          <w:color w:val="000000"/>
          <w:sz w:val="24"/>
          <w:lang w:val="ru-RU"/>
        </w:rPr>
        <w:t>мирование</w:t>
      </w:r>
      <w:proofErr w:type="spellEnd"/>
      <w:r w:rsidRPr="002047F5">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6251B" w:rsidRPr="002047F5" w:rsidRDefault="00836B7A">
      <w:pPr>
        <w:autoSpaceDE w:val="0"/>
        <w:autoSpaceDN w:val="0"/>
        <w:spacing w:before="70" w:after="0"/>
        <w:ind w:firstLine="180"/>
        <w:rPr>
          <w:lang w:val="ru-RU"/>
        </w:rPr>
      </w:pPr>
      <w:r w:rsidRPr="002047F5">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06251B" w:rsidRPr="002047F5" w:rsidRDefault="0006251B">
      <w:pPr>
        <w:rPr>
          <w:lang w:val="ru-RU"/>
        </w:rPr>
        <w:sectPr w:rsidR="0006251B" w:rsidRPr="002047F5">
          <w:pgSz w:w="11900" w:h="16840"/>
          <w:pgMar w:top="298" w:right="650" w:bottom="444" w:left="666" w:header="720" w:footer="720" w:gutter="0"/>
          <w:cols w:space="720" w:equalWidth="0">
            <w:col w:w="10584" w:space="0"/>
          </w:cols>
          <w:docGrid w:linePitch="360"/>
        </w:sectPr>
      </w:pPr>
    </w:p>
    <w:p w:rsidR="0006251B" w:rsidRPr="002047F5" w:rsidRDefault="0006251B">
      <w:pPr>
        <w:autoSpaceDE w:val="0"/>
        <w:autoSpaceDN w:val="0"/>
        <w:spacing w:after="66" w:line="220" w:lineRule="exact"/>
        <w:rPr>
          <w:lang w:val="ru-RU"/>
        </w:rPr>
      </w:pPr>
    </w:p>
    <w:p w:rsidR="0006251B" w:rsidRPr="002047F5" w:rsidRDefault="00836B7A">
      <w:pPr>
        <w:autoSpaceDE w:val="0"/>
        <w:autoSpaceDN w:val="0"/>
        <w:spacing w:after="0" w:line="271" w:lineRule="auto"/>
        <w:rPr>
          <w:lang w:val="ru-RU"/>
        </w:rPr>
      </w:pPr>
      <w:r w:rsidRPr="002047F5">
        <w:rPr>
          <w:rFonts w:ascii="Times New Roman" w:eastAsia="Times New Roman" w:hAnsi="Times New Roman"/>
          <w:color w:val="000000"/>
          <w:sz w:val="24"/>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2047F5">
        <w:rPr>
          <w:rFonts w:ascii="Times New Roman" w:eastAsia="Times New Roman" w:hAnsi="Times New Roman"/>
          <w:color w:val="000000"/>
          <w:sz w:val="24"/>
          <w:lang w:val="ru-RU"/>
        </w:rPr>
        <w:t>операциональным</w:t>
      </w:r>
      <w:proofErr w:type="spellEnd"/>
      <w:r w:rsidRPr="002047F5">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rsidR="0006251B" w:rsidRPr="002047F5" w:rsidRDefault="00836B7A">
      <w:pPr>
        <w:autoSpaceDE w:val="0"/>
        <w:autoSpaceDN w:val="0"/>
        <w:spacing w:before="70" w:after="0" w:line="271" w:lineRule="auto"/>
        <w:ind w:right="576" w:firstLine="180"/>
        <w:rPr>
          <w:lang w:val="ru-RU"/>
        </w:rPr>
      </w:pPr>
      <w:r w:rsidRPr="002047F5">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6251B" w:rsidRPr="002047F5" w:rsidRDefault="00836B7A">
      <w:pPr>
        <w:tabs>
          <w:tab w:val="left" w:pos="180"/>
        </w:tabs>
        <w:autoSpaceDE w:val="0"/>
        <w:autoSpaceDN w:val="0"/>
        <w:spacing w:before="70" w:after="0" w:line="281" w:lineRule="auto"/>
        <w:rPr>
          <w:lang w:val="ru-RU"/>
        </w:rPr>
      </w:pPr>
      <w:r w:rsidRPr="002047F5">
        <w:rPr>
          <w:lang w:val="ru-RU"/>
        </w:rPr>
        <w:tab/>
      </w:r>
      <w:r w:rsidRPr="002047F5">
        <w:rPr>
          <w:rFonts w:ascii="Times New Roman" w:eastAsia="Times New Roman" w:hAnsi="Times New Roman"/>
          <w:i/>
          <w:color w:val="000000"/>
          <w:sz w:val="24"/>
          <w:lang w:val="ru-RU"/>
        </w:rPr>
        <w:t>Инвариантные модули</w:t>
      </w:r>
      <w:r w:rsidRPr="002047F5">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2047F5">
        <w:rPr>
          <w:lang w:val="ru-RU"/>
        </w:rPr>
        <w:br/>
      </w:r>
      <w:r w:rsidRPr="002047F5">
        <w:rPr>
          <w:lang w:val="ru-RU"/>
        </w:rPr>
        <w:tab/>
      </w:r>
      <w:r w:rsidRPr="002047F5">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6251B" w:rsidRPr="002047F5" w:rsidRDefault="00836B7A">
      <w:pPr>
        <w:autoSpaceDE w:val="0"/>
        <w:autoSpaceDN w:val="0"/>
        <w:spacing w:before="72" w:after="0" w:line="283" w:lineRule="auto"/>
        <w:ind w:right="432" w:firstLine="180"/>
        <w:rPr>
          <w:lang w:val="ru-RU"/>
        </w:rPr>
      </w:pPr>
      <w:r w:rsidRPr="002047F5">
        <w:rPr>
          <w:rFonts w:ascii="Times New Roman" w:eastAsia="Times New Roman" w:hAnsi="Times New Roman"/>
          <w:i/>
          <w:color w:val="000000"/>
          <w:sz w:val="24"/>
          <w:lang w:val="ru-RU"/>
        </w:rPr>
        <w:t>Вариативные модули</w:t>
      </w:r>
      <w:r w:rsidRPr="002047F5">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6251B" w:rsidRPr="002047F5" w:rsidRDefault="00836B7A">
      <w:pPr>
        <w:autoSpaceDE w:val="0"/>
        <w:autoSpaceDN w:val="0"/>
        <w:spacing w:before="70" w:after="0" w:line="281" w:lineRule="auto"/>
        <w:ind w:firstLine="180"/>
        <w:rPr>
          <w:lang w:val="ru-RU"/>
        </w:rPr>
      </w:pPr>
      <w:r w:rsidRPr="002047F5">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6251B" w:rsidRPr="002047F5" w:rsidRDefault="00836B7A">
      <w:pPr>
        <w:autoSpaceDE w:val="0"/>
        <w:autoSpaceDN w:val="0"/>
        <w:spacing w:before="190" w:after="0" w:line="230" w:lineRule="auto"/>
        <w:ind w:left="180"/>
        <w:rPr>
          <w:lang w:val="ru-RU"/>
        </w:rPr>
      </w:pPr>
      <w:r w:rsidRPr="002047F5">
        <w:rPr>
          <w:rFonts w:ascii="Times New Roman" w:eastAsia="Times New Roman" w:hAnsi="Times New Roman"/>
          <w:b/>
          <w:color w:val="000000"/>
          <w:sz w:val="24"/>
          <w:lang w:val="ru-RU"/>
        </w:rPr>
        <w:t>МЕСТО УЧЕБНОГО ПРЕДМЕТА «ФИЗИЧЕСКАЯ КУЛЬТУРА» В УЧЕБНОМ ПЛАНЕ</w:t>
      </w:r>
    </w:p>
    <w:p w:rsidR="0006251B" w:rsidRPr="002047F5" w:rsidRDefault="00836B7A">
      <w:pPr>
        <w:autoSpaceDE w:val="0"/>
        <w:autoSpaceDN w:val="0"/>
        <w:spacing w:before="190" w:after="0" w:line="230" w:lineRule="auto"/>
        <w:rPr>
          <w:lang w:val="ru-RU"/>
        </w:rPr>
      </w:pPr>
      <w:r w:rsidRPr="002047F5">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06251B" w:rsidRPr="002047F5" w:rsidRDefault="00836B7A">
      <w:pPr>
        <w:autoSpaceDE w:val="0"/>
        <w:autoSpaceDN w:val="0"/>
        <w:spacing w:before="70" w:after="0" w:line="271" w:lineRule="auto"/>
        <w:ind w:right="1440"/>
        <w:rPr>
          <w:lang w:val="ru-RU"/>
        </w:rPr>
      </w:pPr>
      <w:r w:rsidRPr="002047F5">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06251B" w:rsidRPr="002047F5" w:rsidRDefault="00836B7A">
      <w:pPr>
        <w:autoSpaceDE w:val="0"/>
        <w:autoSpaceDN w:val="0"/>
        <w:spacing w:before="70" w:after="0"/>
        <w:ind w:right="288"/>
        <w:rPr>
          <w:lang w:val="ru-RU"/>
        </w:rPr>
      </w:pPr>
      <w:r w:rsidRPr="002047F5">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06251B" w:rsidRPr="002047F5" w:rsidRDefault="0006251B">
      <w:pPr>
        <w:rPr>
          <w:lang w:val="ru-RU"/>
        </w:rPr>
        <w:sectPr w:rsidR="0006251B" w:rsidRPr="002047F5">
          <w:pgSz w:w="11900" w:h="16840"/>
          <w:pgMar w:top="286" w:right="662" w:bottom="1440" w:left="666" w:header="720" w:footer="720" w:gutter="0"/>
          <w:cols w:space="720" w:equalWidth="0">
            <w:col w:w="10572" w:space="0"/>
          </w:cols>
          <w:docGrid w:linePitch="360"/>
        </w:sectPr>
      </w:pPr>
    </w:p>
    <w:p w:rsidR="0006251B" w:rsidRPr="002047F5" w:rsidRDefault="0006251B">
      <w:pPr>
        <w:autoSpaceDE w:val="0"/>
        <w:autoSpaceDN w:val="0"/>
        <w:spacing w:after="78" w:line="220" w:lineRule="exact"/>
        <w:rPr>
          <w:lang w:val="ru-RU"/>
        </w:rPr>
      </w:pPr>
    </w:p>
    <w:p w:rsidR="0006251B" w:rsidRPr="002047F5" w:rsidRDefault="00836B7A">
      <w:pPr>
        <w:autoSpaceDE w:val="0"/>
        <w:autoSpaceDN w:val="0"/>
        <w:spacing w:after="0" w:line="230" w:lineRule="auto"/>
        <w:rPr>
          <w:lang w:val="ru-RU"/>
        </w:rPr>
      </w:pPr>
      <w:r w:rsidRPr="002047F5">
        <w:rPr>
          <w:rFonts w:ascii="Times New Roman" w:eastAsia="Times New Roman" w:hAnsi="Times New Roman"/>
          <w:b/>
          <w:color w:val="000000"/>
          <w:sz w:val="24"/>
          <w:lang w:val="ru-RU"/>
        </w:rPr>
        <w:t xml:space="preserve">СОДЕРЖАНИЕ УЧЕБНОГО ПРЕДМЕТА </w:t>
      </w:r>
    </w:p>
    <w:p w:rsidR="0006251B" w:rsidRPr="002047F5" w:rsidRDefault="00836B7A">
      <w:pPr>
        <w:autoSpaceDE w:val="0"/>
        <w:autoSpaceDN w:val="0"/>
        <w:spacing w:before="346" w:after="0" w:line="271" w:lineRule="auto"/>
        <w:ind w:right="144" w:firstLine="180"/>
        <w:rPr>
          <w:lang w:val="ru-RU"/>
        </w:rPr>
      </w:pPr>
      <w:r w:rsidRPr="002047F5">
        <w:rPr>
          <w:rFonts w:ascii="Times New Roman" w:eastAsia="Times New Roman" w:hAnsi="Times New Roman"/>
          <w:b/>
          <w:color w:val="000000"/>
          <w:sz w:val="24"/>
          <w:lang w:val="ru-RU"/>
        </w:rPr>
        <w:t>Знания о физической культуре</w:t>
      </w:r>
      <w:r w:rsidRPr="002047F5">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06251B" w:rsidRPr="002047F5" w:rsidRDefault="00836B7A">
      <w:pPr>
        <w:tabs>
          <w:tab w:val="left" w:pos="180"/>
        </w:tabs>
        <w:autoSpaceDE w:val="0"/>
        <w:autoSpaceDN w:val="0"/>
        <w:spacing w:before="70" w:after="0" w:line="262" w:lineRule="auto"/>
        <w:ind w:right="144"/>
        <w:rPr>
          <w:lang w:val="ru-RU"/>
        </w:rPr>
      </w:pPr>
      <w:r w:rsidRPr="002047F5">
        <w:rPr>
          <w:lang w:val="ru-RU"/>
        </w:rPr>
        <w:tab/>
      </w:r>
      <w:r w:rsidRPr="002047F5">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6251B" w:rsidRPr="002047F5" w:rsidRDefault="00836B7A">
      <w:pPr>
        <w:tabs>
          <w:tab w:val="left" w:pos="180"/>
        </w:tabs>
        <w:autoSpaceDE w:val="0"/>
        <w:autoSpaceDN w:val="0"/>
        <w:spacing w:before="70" w:after="0" w:line="262" w:lineRule="auto"/>
        <w:ind w:right="288"/>
        <w:rPr>
          <w:lang w:val="ru-RU"/>
        </w:rPr>
      </w:pPr>
      <w:r w:rsidRPr="002047F5">
        <w:rPr>
          <w:lang w:val="ru-RU"/>
        </w:rPr>
        <w:tab/>
      </w:r>
      <w:r w:rsidRPr="002047F5">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6251B" w:rsidRPr="002047F5" w:rsidRDefault="00836B7A">
      <w:pPr>
        <w:tabs>
          <w:tab w:val="left" w:pos="180"/>
        </w:tabs>
        <w:autoSpaceDE w:val="0"/>
        <w:autoSpaceDN w:val="0"/>
        <w:spacing w:before="70" w:after="0" w:line="283" w:lineRule="auto"/>
        <w:ind w:right="144"/>
        <w:rPr>
          <w:lang w:val="ru-RU"/>
        </w:rPr>
      </w:pPr>
      <w:r w:rsidRPr="002047F5">
        <w:rPr>
          <w:lang w:val="ru-RU"/>
        </w:rPr>
        <w:tab/>
      </w:r>
      <w:r w:rsidRPr="002047F5">
        <w:rPr>
          <w:rFonts w:ascii="Times New Roman" w:eastAsia="Times New Roman" w:hAnsi="Times New Roman"/>
          <w:i/>
          <w:color w:val="000000"/>
          <w:sz w:val="24"/>
          <w:lang w:val="ru-RU"/>
        </w:rPr>
        <w:t>Способы самостоятельной деятельности</w:t>
      </w:r>
      <w:r w:rsidRPr="002047F5">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2047F5">
        <w:rPr>
          <w:lang w:val="ru-RU"/>
        </w:rPr>
        <w:tab/>
      </w:r>
      <w:r w:rsidRPr="002047F5">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6251B" w:rsidRPr="002047F5" w:rsidRDefault="00836B7A">
      <w:pPr>
        <w:tabs>
          <w:tab w:val="left" w:pos="180"/>
        </w:tabs>
        <w:autoSpaceDE w:val="0"/>
        <w:autoSpaceDN w:val="0"/>
        <w:spacing w:before="70" w:after="0"/>
        <w:rPr>
          <w:lang w:val="ru-RU"/>
        </w:rPr>
      </w:pPr>
      <w:r w:rsidRPr="002047F5">
        <w:rPr>
          <w:lang w:val="ru-RU"/>
        </w:rPr>
        <w:tab/>
      </w:r>
      <w:r w:rsidRPr="002047F5">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2047F5">
        <w:rPr>
          <w:lang w:val="ru-RU"/>
        </w:rPr>
        <w:tab/>
      </w:r>
      <w:r w:rsidRPr="002047F5">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6251B" w:rsidRPr="002047F5" w:rsidRDefault="00836B7A">
      <w:pPr>
        <w:autoSpaceDE w:val="0"/>
        <w:autoSpaceDN w:val="0"/>
        <w:spacing w:before="70" w:after="0" w:line="230" w:lineRule="auto"/>
        <w:ind w:left="180"/>
        <w:rPr>
          <w:lang w:val="ru-RU"/>
        </w:rPr>
      </w:pPr>
      <w:r w:rsidRPr="002047F5">
        <w:rPr>
          <w:rFonts w:ascii="Times New Roman" w:eastAsia="Times New Roman" w:hAnsi="Times New Roman"/>
          <w:color w:val="000000"/>
          <w:sz w:val="24"/>
          <w:lang w:val="ru-RU"/>
        </w:rPr>
        <w:t>Составление дневника физической культуры.</w:t>
      </w:r>
    </w:p>
    <w:p w:rsidR="0006251B" w:rsidRPr="002047F5" w:rsidRDefault="00836B7A">
      <w:pPr>
        <w:autoSpaceDE w:val="0"/>
        <w:autoSpaceDN w:val="0"/>
        <w:spacing w:before="70" w:after="0"/>
        <w:ind w:right="144" w:firstLine="180"/>
        <w:rPr>
          <w:lang w:val="ru-RU"/>
        </w:rPr>
      </w:pPr>
      <w:r w:rsidRPr="002047F5">
        <w:rPr>
          <w:rFonts w:ascii="Times New Roman" w:eastAsia="Times New Roman" w:hAnsi="Times New Roman"/>
          <w:b/>
          <w:color w:val="000000"/>
          <w:sz w:val="24"/>
          <w:lang w:val="ru-RU"/>
        </w:rPr>
        <w:t>Физическое совершенствование</w:t>
      </w:r>
      <w:r w:rsidRPr="002047F5">
        <w:rPr>
          <w:rFonts w:ascii="Times New Roman" w:eastAsia="Times New Roman" w:hAnsi="Times New Roman"/>
          <w:color w:val="000000"/>
          <w:sz w:val="24"/>
          <w:lang w:val="ru-RU"/>
        </w:rPr>
        <w:t xml:space="preserve">. </w:t>
      </w:r>
      <w:r w:rsidRPr="002047F5">
        <w:rPr>
          <w:rFonts w:ascii="Times New Roman" w:eastAsia="Times New Roman" w:hAnsi="Times New Roman"/>
          <w:b/>
          <w:i/>
          <w:color w:val="000000"/>
          <w:sz w:val="24"/>
          <w:lang w:val="ru-RU"/>
        </w:rPr>
        <w:t>Физкультурно-оздоровительная деятельность</w:t>
      </w:r>
      <w:r w:rsidRPr="002047F5">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06251B" w:rsidRPr="002047F5" w:rsidRDefault="00836B7A">
      <w:pPr>
        <w:autoSpaceDE w:val="0"/>
        <w:autoSpaceDN w:val="0"/>
        <w:spacing w:before="70" w:after="0" w:line="262" w:lineRule="auto"/>
        <w:ind w:right="288"/>
        <w:rPr>
          <w:lang w:val="ru-RU"/>
        </w:rPr>
      </w:pPr>
      <w:r w:rsidRPr="002047F5">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6251B" w:rsidRPr="002047F5" w:rsidRDefault="00836B7A">
      <w:pPr>
        <w:tabs>
          <w:tab w:val="left" w:pos="180"/>
        </w:tabs>
        <w:autoSpaceDE w:val="0"/>
        <w:autoSpaceDN w:val="0"/>
        <w:spacing w:before="70" w:after="0" w:line="262" w:lineRule="auto"/>
        <w:ind w:right="1296"/>
        <w:rPr>
          <w:lang w:val="ru-RU"/>
        </w:rPr>
      </w:pPr>
      <w:r w:rsidRPr="002047F5">
        <w:rPr>
          <w:lang w:val="ru-RU"/>
        </w:rPr>
        <w:tab/>
      </w:r>
      <w:r w:rsidRPr="002047F5">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06251B" w:rsidRPr="002047F5" w:rsidRDefault="00836B7A">
      <w:pPr>
        <w:autoSpaceDE w:val="0"/>
        <w:autoSpaceDN w:val="0"/>
        <w:spacing w:before="70" w:after="0"/>
        <w:ind w:firstLine="180"/>
        <w:rPr>
          <w:lang w:val="ru-RU"/>
        </w:rPr>
      </w:pPr>
      <w:r w:rsidRPr="002047F5">
        <w:rPr>
          <w:rFonts w:ascii="Times New Roman" w:eastAsia="Times New Roman" w:hAnsi="Times New Roman"/>
          <w:i/>
          <w:color w:val="000000"/>
          <w:sz w:val="24"/>
          <w:lang w:val="ru-RU"/>
        </w:rPr>
        <w:t>Модуль «Гимнастика»</w:t>
      </w:r>
      <w:r w:rsidRPr="002047F5">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2047F5">
        <w:rPr>
          <w:rFonts w:ascii="Times New Roman" w:eastAsia="Times New Roman" w:hAnsi="Times New Roman"/>
          <w:color w:val="000000"/>
          <w:sz w:val="24"/>
          <w:lang w:val="ru-RU"/>
        </w:rPr>
        <w:t>скрестно</w:t>
      </w:r>
      <w:proofErr w:type="spellEnd"/>
      <w:r w:rsidRPr="002047F5">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6251B" w:rsidRPr="002047F5" w:rsidRDefault="00836B7A">
      <w:pPr>
        <w:autoSpaceDE w:val="0"/>
        <w:autoSpaceDN w:val="0"/>
        <w:spacing w:before="72" w:after="0" w:line="281" w:lineRule="auto"/>
        <w:ind w:firstLine="180"/>
        <w:rPr>
          <w:lang w:val="ru-RU"/>
        </w:rPr>
      </w:pPr>
      <w:r w:rsidRPr="002047F5">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047F5">
        <w:rPr>
          <w:rFonts w:ascii="Times New Roman" w:eastAsia="Times New Roman" w:hAnsi="Times New Roman"/>
          <w:color w:val="000000"/>
          <w:sz w:val="24"/>
          <w:lang w:val="ru-RU"/>
        </w:rPr>
        <w:t>перелезание</w:t>
      </w:r>
      <w:proofErr w:type="spellEnd"/>
      <w:r w:rsidRPr="002047F5">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6251B" w:rsidRPr="002047F5" w:rsidRDefault="00836B7A">
      <w:pPr>
        <w:autoSpaceDE w:val="0"/>
        <w:autoSpaceDN w:val="0"/>
        <w:spacing w:before="70" w:after="0" w:line="271" w:lineRule="auto"/>
        <w:ind w:right="144" w:firstLine="180"/>
        <w:rPr>
          <w:lang w:val="ru-RU"/>
        </w:rPr>
      </w:pPr>
      <w:r w:rsidRPr="002047F5">
        <w:rPr>
          <w:rFonts w:ascii="Times New Roman" w:eastAsia="Times New Roman" w:hAnsi="Times New Roman"/>
          <w:i/>
          <w:color w:val="000000"/>
          <w:sz w:val="24"/>
          <w:lang w:val="ru-RU"/>
        </w:rPr>
        <w:t>Модуль «Лёгкая атлетика»</w:t>
      </w:r>
      <w:r w:rsidRPr="002047F5">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6251B" w:rsidRPr="002047F5" w:rsidRDefault="00836B7A">
      <w:pPr>
        <w:tabs>
          <w:tab w:val="left" w:pos="180"/>
        </w:tabs>
        <w:autoSpaceDE w:val="0"/>
        <w:autoSpaceDN w:val="0"/>
        <w:spacing w:before="70" w:after="0" w:line="262" w:lineRule="auto"/>
        <w:ind w:right="720"/>
        <w:rPr>
          <w:lang w:val="ru-RU"/>
        </w:rPr>
      </w:pPr>
      <w:r w:rsidRPr="002047F5">
        <w:rPr>
          <w:lang w:val="ru-RU"/>
        </w:rPr>
        <w:tab/>
      </w:r>
      <w:r w:rsidRPr="002047F5">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06251B" w:rsidRPr="002047F5" w:rsidRDefault="00836B7A">
      <w:pPr>
        <w:autoSpaceDE w:val="0"/>
        <w:autoSpaceDN w:val="0"/>
        <w:spacing w:before="70" w:after="0"/>
        <w:ind w:right="288" w:firstLine="180"/>
        <w:rPr>
          <w:lang w:val="ru-RU"/>
        </w:rPr>
      </w:pPr>
      <w:r w:rsidRPr="002047F5">
        <w:rPr>
          <w:rFonts w:ascii="Times New Roman" w:eastAsia="Times New Roman" w:hAnsi="Times New Roman"/>
          <w:i/>
          <w:color w:val="000000"/>
          <w:sz w:val="24"/>
          <w:lang w:val="ru-RU"/>
        </w:rPr>
        <w:t>Модуль «Зимние виды спорта»</w:t>
      </w:r>
      <w:r w:rsidRPr="002047F5">
        <w:rPr>
          <w:rFonts w:ascii="Times New Roman" w:eastAsia="Times New Roman" w:hAnsi="Times New Roman"/>
          <w:color w:val="000000"/>
          <w:sz w:val="24"/>
          <w:lang w:val="ru-RU"/>
        </w:rPr>
        <w:t xml:space="preserve">. Передвижение на лыжах попеременным </w:t>
      </w:r>
      <w:proofErr w:type="spellStart"/>
      <w:r w:rsidRPr="002047F5">
        <w:rPr>
          <w:rFonts w:ascii="Times New Roman" w:eastAsia="Times New Roman" w:hAnsi="Times New Roman"/>
          <w:color w:val="000000"/>
          <w:sz w:val="24"/>
          <w:lang w:val="ru-RU"/>
        </w:rPr>
        <w:t>двухшажным</w:t>
      </w:r>
      <w:proofErr w:type="spellEnd"/>
      <w:r w:rsidRPr="002047F5">
        <w:rPr>
          <w:rFonts w:ascii="Times New Roman" w:eastAsia="Times New Roman" w:hAnsi="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6251B" w:rsidRPr="002047F5" w:rsidRDefault="0006251B">
      <w:pPr>
        <w:rPr>
          <w:lang w:val="ru-RU"/>
        </w:rPr>
        <w:sectPr w:rsidR="0006251B" w:rsidRPr="002047F5">
          <w:pgSz w:w="11900" w:h="16840"/>
          <w:pgMar w:top="298" w:right="650" w:bottom="290" w:left="666" w:header="720" w:footer="720" w:gutter="0"/>
          <w:cols w:space="720" w:equalWidth="0">
            <w:col w:w="10584" w:space="0"/>
          </w:cols>
          <w:docGrid w:linePitch="360"/>
        </w:sectPr>
      </w:pPr>
    </w:p>
    <w:p w:rsidR="0006251B" w:rsidRPr="002047F5" w:rsidRDefault="0006251B">
      <w:pPr>
        <w:autoSpaceDE w:val="0"/>
        <w:autoSpaceDN w:val="0"/>
        <w:spacing w:after="96" w:line="220" w:lineRule="exact"/>
        <w:rPr>
          <w:lang w:val="ru-RU"/>
        </w:rPr>
      </w:pPr>
    </w:p>
    <w:p w:rsidR="0006251B" w:rsidRPr="002047F5" w:rsidRDefault="00836B7A">
      <w:pPr>
        <w:autoSpaceDE w:val="0"/>
        <w:autoSpaceDN w:val="0"/>
        <w:spacing w:after="0" w:line="230" w:lineRule="auto"/>
        <w:ind w:left="180"/>
        <w:rPr>
          <w:lang w:val="ru-RU"/>
        </w:rPr>
      </w:pPr>
      <w:r w:rsidRPr="002047F5">
        <w:rPr>
          <w:rFonts w:ascii="Times New Roman" w:eastAsia="Times New Roman" w:hAnsi="Times New Roman"/>
          <w:i/>
          <w:color w:val="000000"/>
          <w:sz w:val="24"/>
          <w:lang w:val="ru-RU"/>
        </w:rPr>
        <w:t>Модуль «Спортивные игры»</w:t>
      </w:r>
      <w:r w:rsidRPr="002047F5">
        <w:rPr>
          <w:rFonts w:ascii="Times New Roman" w:eastAsia="Times New Roman" w:hAnsi="Times New Roman"/>
          <w:color w:val="000000"/>
          <w:sz w:val="24"/>
          <w:lang w:val="ru-RU"/>
        </w:rPr>
        <w:t>.</w:t>
      </w:r>
    </w:p>
    <w:p w:rsidR="0006251B" w:rsidRPr="002047F5" w:rsidRDefault="00836B7A">
      <w:pPr>
        <w:autoSpaceDE w:val="0"/>
        <w:autoSpaceDN w:val="0"/>
        <w:spacing w:before="70" w:after="0" w:line="271" w:lineRule="auto"/>
        <w:ind w:firstLine="180"/>
        <w:rPr>
          <w:lang w:val="ru-RU"/>
        </w:rPr>
      </w:pPr>
      <w:r w:rsidRPr="002047F5">
        <w:rPr>
          <w:rFonts w:ascii="Times New Roman" w:eastAsia="Times New Roman" w:hAnsi="Times New Roman"/>
          <w:color w:val="000000"/>
          <w:sz w:val="24"/>
          <w:u w:val="single"/>
          <w:lang w:val="ru-RU"/>
        </w:rPr>
        <w:t>Баскетбол</w:t>
      </w:r>
      <w:r w:rsidRPr="002047F5">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6251B" w:rsidRPr="002047F5" w:rsidRDefault="00836B7A">
      <w:pPr>
        <w:tabs>
          <w:tab w:val="left" w:pos="180"/>
        </w:tabs>
        <w:autoSpaceDE w:val="0"/>
        <w:autoSpaceDN w:val="0"/>
        <w:spacing w:before="70" w:after="0" w:line="262" w:lineRule="auto"/>
        <w:ind w:right="432"/>
        <w:rPr>
          <w:lang w:val="ru-RU"/>
        </w:rPr>
      </w:pPr>
      <w:r w:rsidRPr="002047F5">
        <w:rPr>
          <w:lang w:val="ru-RU"/>
        </w:rPr>
        <w:tab/>
      </w:r>
      <w:r w:rsidRPr="002047F5">
        <w:rPr>
          <w:rFonts w:ascii="Times New Roman" w:eastAsia="Times New Roman" w:hAnsi="Times New Roman"/>
          <w:color w:val="000000"/>
          <w:sz w:val="24"/>
          <w:u w:val="single"/>
          <w:lang w:val="ru-RU"/>
        </w:rPr>
        <w:t>Волейбол.</w:t>
      </w:r>
      <w:r w:rsidRPr="002047F5">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6251B" w:rsidRPr="002047F5" w:rsidRDefault="00836B7A">
      <w:pPr>
        <w:autoSpaceDE w:val="0"/>
        <w:autoSpaceDN w:val="0"/>
        <w:spacing w:before="70" w:after="0" w:line="271" w:lineRule="auto"/>
        <w:ind w:firstLine="180"/>
        <w:rPr>
          <w:lang w:val="ru-RU"/>
        </w:rPr>
      </w:pPr>
      <w:r w:rsidRPr="002047F5">
        <w:rPr>
          <w:rFonts w:ascii="Times New Roman" w:eastAsia="Times New Roman" w:hAnsi="Times New Roman"/>
          <w:color w:val="000000"/>
          <w:sz w:val="24"/>
          <w:u w:val="single"/>
          <w:lang w:val="ru-RU"/>
        </w:rPr>
        <w:t>Футбол.</w:t>
      </w:r>
      <w:r w:rsidRPr="002047F5">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2047F5">
        <w:rPr>
          <w:rFonts w:ascii="Times New Roman" w:eastAsia="Times New Roman" w:hAnsi="Times New Roman"/>
          <w:color w:val="000000"/>
          <w:sz w:val="24"/>
          <w:lang w:val="ru-RU"/>
        </w:rPr>
        <w:t>наступания</w:t>
      </w:r>
      <w:proofErr w:type="spellEnd"/>
      <w:r w:rsidRPr="002047F5">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rsidR="0006251B" w:rsidRPr="002047F5" w:rsidRDefault="00836B7A">
      <w:pPr>
        <w:tabs>
          <w:tab w:val="left" w:pos="180"/>
        </w:tabs>
        <w:autoSpaceDE w:val="0"/>
        <w:autoSpaceDN w:val="0"/>
        <w:spacing w:before="70" w:after="0" w:line="262" w:lineRule="auto"/>
        <w:ind w:right="432"/>
        <w:rPr>
          <w:lang w:val="ru-RU"/>
        </w:rPr>
      </w:pPr>
      <w:r w:rsidRPr="002047F5">
        <w:rPr>
          <w:lang w:val="ru-RU"/>
        </w:rPr>
        <w:tab/>
      </w:r>
      <w:r w:rsidRPr="002047F5">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251B" w:rsidRPr="002047F5" w:rsidRDefault="00836B7A">
      <w:pPr>
        <w:autoSpaceDE w:val="0"/>
        <w:autoSpaceDN w:val="0"/>
        <w:spacing w:before="72" w:after="0" w:line="271" w:lineRule="auto"/>
        <w:ind w:right="288" w:firstLine="180"/>
        <w:rPr>
          <w:lang w:val="ru-RU"/>
        </w:rPr>
      </w:pPr>
      <w:r w:rsidRPr="002047F5">
        <w:rPr>
          <w:rFonts w:ascii="Times New Roman" w:eastAsia="Times New Roman" w:hAnsi="Times New Roman"/>
          <w:i/>
          <w:color w:val="000000"/>
          <w:sz w:val="24"/>
          <w:lang w:val="ru-RU"/>
        </w:rPr>
        <w:t>Модуль «Спорт»</w:t>
      </w:r>
      <w:r w:rsidRPr="002047F5">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2047F5">
        <w:rPr>
          <w:lang w:val="ru-RU"/>
        </w:rPr>
        <w:br/>
      </w:r>
      <w:r w:rsidRPr="002047F5">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251B" w:rsidRPr="002047F5" w:rsidRDefault="0006251B">
      <w:pPr>
        <w:rPr>
          <w:lang w:val="ru-RU"/>
        </w:rPr>
        <w:sectPr w:rsidR="0006251B" w:rsidRPr="002047F5">
          <w:pgSz w:w="11900" w:h="16840"/>
          <w:pgMar w:top="316" w:right="728" w:bottom="1440" w:left="666" w:header="720" w:footer="720" w:gutter="0"/>
          <w:cols w:space="720" w:equalWidth="0">
            <w:col w:w="10506" w:space="0"/>
          </w:cols>
          <w:docGrid w:linePitch="360"/>
        </w:sectPr>
      </w:pPr>
    </w:p>
    <w:p w:rsidR="0006251B" w:rsidRPr="002047F5" w:rsidRDefault="0006251B">
      <w:pPr>
        <w:autoSpaceDE w:val="0"/>
        <w:autoSpaceDN w:val="0"/>
        <w:spacing w:after="78" w:line="220" w:lineRule="exact"/>
        <w:rPr>
          <w:lang w:val="ru-RU"/>
        </w:rPr>
      </w:pPr>
    </w:p>
    <w:p w:rsidR="0006251B" w:rsidRPr="002047F5" w:rsidRDefault="00836B7A">
      <w:pPr>
        <w:autoSpaceDE w:val="0"/>
        <w:autoSpaceDN w:val="0"/>
        <w:spacing w:after="0" w:line="230" w:lineRule="auto"/>
        <w:rPr>
          <w:lang w:val="ru-RU"/>
        </w:rPr>
      </w:pPr>
      <w:r w:rsidRPr="002047F5">
        <w:rPr>
          <w:rFonts w:ascii="Times New Roman" w:eastAsia="Times New Roman" w:hAnsi="Times New Roman"/>
          <w:b/>
          <w:color w:val="000000"/>
          <w:sz w:val="24"/>
          <w:lang w:val="ru-RU"/>
        </w:rPr>
        <w:t>ПЛАНИРУЕМЫЕ ОБРАЗОВАТЕЛЬНЫЕ РЕЗУЛЬТАТЫ</w:t>
      </w:r>
    </w:p>
    <w:p w:rsidR="0006251B" w:rsidRPr="002047F5" w:rsidRDefault="00836B7A">
      <w:pPr>
        <w:autoSpaceDE w:val="0"/>
        <w:autoSpaceDN w:val="0"/>
        <w:spacing w:before="346" w:after="0" w:line="230" w:lineRule="auto"/>
        <w:ind w:left="180"/>
        <w:rPr>
          <w:lang w:val="ru-RU"/>
        </w:rPr>
      </w:pPr>
      <w:r w:rsidRPr="002047F5">
        <w:rPr>
          <w:rFonts w:ascii="Times New Roman" w:eastAsia="Times New Roman" w:hAnsi="Times New Roman"/>
          <w:b/>
          <w:color w:val="000000"/>
          <w:sz w:val="24"/>
          <w:lang w:val="ru-RU"/>
        </w:rPr>
        <w:t>ЛИЧНОСТНЫЕ РЕЗУЛЬТАТЫ</w:t>
      </w:r>
    </w:p>
    <w:p w:rsidR="0006251B" w:rsidRPr="002047F5" w:rsidRDefault="00836B7A">
      <w:pPr>
        <w:tabs>
          <w:tab w:val="left" w:pos="180"/>
        </w:tabs>
        <w:autoSpaceDE w:val="0"/>
        <w:autoSpaceDN w:val="0"/>
        <w:spacing w:before="190" w:after="0" w:line="290" w:lineRule="auto"/>
        <w:rPr>
          <w:lang w:val="ru-RU"/>
        </w:rPr>
      </w:pPr>
      <w:r w:rsidRPr="002047F5">
        <w:rPr>
          <w:lang w:val="ru-RU"/>
        </w:rPr>
        <w:tab/>
      </w:r>
      <w:r w:rsidRPr="002047F5">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2047F5">
        <w:rPr>
          <w:lang w:val="ru-RU"/>
        </w:rPr>
        <w:br/>
      </w:r>
      <w:r w:rsidRPr="002047F5">
        <w:rPr>
          <w:rFonts w:ascii="Times New Roman" w:eastAsia="Times New Roman" w:hAnsi="Times New Roman"/>
          <w:color w:val="000000"/>
          <w:sz w:val="24"/>
          <w:lang w:val="ru-RU"/>
        </w:rPr>
        <w:t xml:space="preserve">телосложения, самовыражению в избранном виде спорта;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2047F5">
        <w:rPr>
          <w:lang w:val="ru-RU"/>
        </w:rPr>
        <w:tab/>
      </w:r>
      <w:r w:rsidRPr="002047F5">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2047F5">
        <w:rPr>
          <w:rFonts w:ascii="Times New Roman" w:eastAsia="Times New Roman" w:hAnsi="Times New Roman"/>
          <w:color w:val="000000"/>
          <w:sz w:val="24"/>
          <w:lang w:val="ru-RU"/>
        </w:rPr>
        <w:t>физичес</w:t>
      </w:r>
      <w:proofErr w:type="spellEnd"/>
      <w:r w:rsidRPr="002047F5">
        <w:rPr>
          <w:rFonts w:ascii="Times New Roman" w:eastAsia="Times New Roman" w:hAnsi="Times New Roman"/>
          <w:color w:val="000000"/>
          <w:sz w:val="24"/>
          <w:lang w:val="ru-RU"/>
        </w:rPr>
        <w:t>​</w:t>
      </w:r>
      <w:proofErr w:type="spellStart"/>
      <w:r w:rsidRPr="002047F5">
        <w:rPr>
          <w:rFonts w:ascii="Times New Roman" w:eastAsia="Times New Roman" w:hAnsi="Times New Roman"/>
          <w:color w:val="000000"/>
          <w:sz w:val="24"/>
          <w:lang w:val="ru-RU"/>
        </w:rPr>
        <w:t>ких</w:t>
      </w:r>
      <w:proofErr w:type="spellEnd"/>
      <w:r w:rsidRPr="002047F5">
        <w:rPr>
          <w:rFonts w:ascii="Times New Roman" w:eastAsia="Times New Roman" w:hAnsi="Times New Roman"/>
          <w:color w:val="000000"/>
          <w:sz w:val="24"/>
          <w:lang w:val="ru-RU"/>
        </w:rPr>
        <w:t xml:space="preserve"> нагрузок;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2047F5">
        <w:rPr>
          <w:lang w:val="ru-RU"/>
        </w:rPr>
        <w:tab/>
      </w:r>
      <w:r w:rsidRPr="002047F5">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2047F5">
        <w:rPr>
          <w:lang w:val="ru-RU"/>
        </w:rPr>
        <w:br/>
      </w:r>
      <w:r w:rsidRPr="002047F5">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06251B" w:rsidRPr="002047F5" w:rsidRDefault="00836B7A">
      <w:pPr>
        <w:autoSpaceDE w:val="0"/>
        <w:autoSpaceDN w:val="0"/>
        <w:spacing w:before="190" w:after="0" w:line="230" w:lineRule="auto"/>
        <w:ind w:left="180"/>
        <w:rPr>
          <w:lang w:val="ru-RU"/>
        </w:rPr>
      </w:pPr>
      <w:r w:rsidRPr="002047F5">
        <w:rPr>
          <w:rFonts w:ascii="Times New Roman" w:eastAsia="Times New Roman" w:hAnsi="Times New Roman"/>
          <w:b/>
          <w:color w:val="000000"/>
          <w:sz w:val="24"/>
          <w:lang w:val="ru-RU"/>
        </w:rPr>
        <w:t>МЕТАПРЕДМЕТНЫЕ РЕЗУЛЬТАТЫ</w:t>
      </w:r>
    </w:p>
    <w:p w:rsidR="0006251B" w:rsidRPr="002047F5" w:rsidRDefault="00836B7A">
      <w:pPr>
        <w:tabs>
          <w:tab w:val="left" w:pos="180"/>
        </w:tabs>
        <w:autoSpaceDE w:val="0"/>
        <w:autoSpaceDN w:val="0"/>
        <w:spacing w:before="190" w:after="0" w:line="281" w:lineRule="auto"/>
        <w:ind w:right="144"/>
        <w:rPr>
          <w:lang w:val="ru-RU"/>
        </w:rPr>
      </w:pPr>
      <w:r w:rsidRPr="002047F5">
        <w:rPr>
          <w:lang w:val="ru-RU"/>
        </w:rPr>
        <w:tab/>
      </w:r>
      <w:r w:rsidRPr="002047F5">
        <w:rPr>
          <w:rFonts w:ascii="Times New Roman" w:eastAsia="Times New Roman" w:hAnsi="Times New Roman"/>
          <w:b/>
          <w:i/>
          <w:color w:val="000000"/>
          <w:sz w:val="24"/>
          <w:lang w:val="ru-RU"/>
        </w:rPr>
        <w:t xml:space="preserve">Универсальные познавательные действия: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2047F5">
        <w:rPr>
          <w:lang w:val="ru-RU"/>
        </w:rPr>
        <w:br/>
      </w:r>
      <w:r w:rsidRPr="002047F5">
        <w:rPr>
          <w:lang w:val="ru-RU"/>
        </w:rPr>
        <w:tab/>
      </w:r>
      <w:r w:rsidRPr="002047F5">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6251B" w:rsidRPr="002047F5" w:rsidRDefault="0006251B">
      <w:pPr>
        <w:rPr>
          <w:lang w:val="ru-RU"/>
        </w:rPr>
        <w:sectPr w:rsidR="0006251B" w:rsidRPr="002047F5">
          <w:pgSz w:w="11900" w:h="16840"/>
          <w:pgMar w:top="298" w:right="644" w:bottom="444" w:left="666" w:header="720" w:footer="720" w:gutter="0"/>
          <w:cols w:space="720" w:equalWidth="0">
            <w:col w:w="10590" w:space="0"/>
          </w:cols>
          <w:docGrid w:linePitch="360"/>
        </w:sectPr>
      </w:pPr>
    </w:p>
    <w:p w:rsidR="0006251B" w:rsidRPr="002047F5" w:rsidRDefault="0006251B">
      <w:pPr>
        <w:autoSpaceDE w:val="0"/>
        <w:autoSpaceDN w:val="0"/>
        <w:spacing w:after="78" w:line="220" w:lineRule="exact"/>
        <w:rPr>
          <w:lang w:val="ru-RU"/>
        </w:rPr>
      </w:pPr>
    </w:p>
    <w:p w:rsidR="0006251B" w:rsidRPr="002047F5" w:rsidRDefault="00836B7A">
      <w:pPr>
        <w:tabs>
          <w:tab w:val="left" w:pos="180"/>
        </w:tabs>
        <w:autoSpaceDE w:val="0"/>
        <w:autoSpaceDN w:val="0"/>
        <w:spacing w:after="0" w:line="288" w:lineRule="auto"/>
        <w:ind w:right="288"/>
        <w:rPr>
          <w:lang w:val="ru-RU"/>
        </w:rPr>
      </w:pPr>
      <w:r w:rsidRPr="002047F5">
        <w:rPr>
          <w:lang w:val="ru-RU"/>
        </w:rPr>
        <w:tab/>
      </w:r>
      <w:r w:rsidRPr="002047F5">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2047F5">
        <w:rPr>
          <w:lang w:val="ru-RU"/>
        </w:rPr>
        <w:br/>
      </w:r>
      <w:r w:rsidRPr="002047F5">
        <w:rPr>
          <w:lang w:val="ru-RU"/>
        </w:rPr>
        <w:tab/>
      </w:r>
      <w:r w:rsidRPr="002047F5">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6251B" w:rsidRPr="002047F5" w:rsidRDefault="00836B7A">
      <w:pPr>
        <w:tabs>
          <w:tab w:val="left" w:pos="180"/>
        </w:tabs>
        <w:autoSpaceDE w:val="0"/>
        <w:autoSpaceDN w:val="0"/>
        <w:spacing w:before="70" w:after="0" w:line="288" w:lineRule="auto"/>
        <w:rPr>
          <w:lang w:val="ru-RU"/>
        </w:rPr>
      </w:pPr>
      <w:r w:rsidRPr="002047F5">
        <w:rPr>
          <w:lang w:val="ru-RU"/>
        </w:rPr>
        <w:tab/>
      </w:r>
      <w:r w:rsidRPr="002047F5">
        <w:rPr>
          <w:rFonts w:ascii="Times New Roman" w:eastAsia="Times New Roman" w:hAnsi="Times New Roman"/>
          <w:b/>
          <w:i/>
          <w:color w:val="000000"/>
          <w:sz w:val="24"/>
          <w:lang w:val="ru-RU"/>
        </w:rPr>
        <w:t xml:space="preserve">Универсальные коммуникативные действия: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2047F5">
        <w:rPr>
          <w:lang w:val="ru-RU"/>
        </w:rPr>
        <w:tab/>
      </w:r>
      <w:r w:rsidRPr="002047F5">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2047F5">
        <w:rPr>
          <w:lang w:val="ru-RU"/>
        </w:rPr>
        <w:br/>
      </w:r>
      <w:r w:rsidRPr="002047F5">
        <w:rPr>
          <w:lang w:val="ru-RU"/>
        </w:rPr>
        <w:tab/>
      </w:r>
      <w:r w:rsidRPr="002047F5">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06251B" w:rsidRPr="002047F5" w:rsidRDefault="00836B7A">
      <w:pPr>
        <w:tabs>
          <w:tab w:val="left" w:pos="180"/>
        </w:tabs>
        <w:autoSpaceDE w:val="0"/>
        <w:autoSpaceDN w:val="0"/>
        <w:spacing w:before="72" w:after="0" w:line="288" w:lineRule="auto"/>
        <w:rPr>
          <w:lang w:val="ru-RU"/>
        </w:rPr>
      </w:pPr>
      <w:r w:rsidRPr="002047F5">
        <w:rPr>
          <w:lang w:val="ru-RU"/>
        </w:rPr>
        <w:tab/>
      </w:r>
      <w:r w:rsidRPr="002047F5">
        <w:rPr>
          <w:rFonts w:ascii="Times New Roman" w:eastAsia="Times New Roman" w:hAnsi="Times New Roman"/>
          <w:b/>
          <w:i/>
          <w:color w:val="000000"/>
          <w:sz w:val="24"/>
          <w:lang w:val="ru-RU"/>
        </w:rPr>
        <w:t xml:space="preserve">Универсальные учебные регулятивные действия: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2047F5">
        <w:rPr>
          <w:lang w:val="ru-RU"/>
        </w:rPr>
        <w:br/>
      </w:r>
      <w:r w:rsidRPr="002047F5">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2047F5">
        <w:rPr>
          <w:lang w:val="ru-RU"/>
        </w:rPr>
        <w:tab/>
      </w:r>
      <w:r w:rsidRPr="002047F5">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2047F5">
        <w:rPr>
          <w:lang w:val="ru-RU"/>
        </w:rPr>
        <w:br/>
      </w:r>
      <w:r w:rsidRPr="002047F5">
        <w:rPr>
          <w:lang w:val="ru-RU"/>
        </w:rPr>
        <w:tab/>
      </w:r>
      <w:r w:rsidRPr="002047F5">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06251B" w:rsidRPr="002047F5" w:rsidRDefault="0006251B">
      <w:pPr>
        <w:rPr>
          <w:lang w:val="ru-RU"/>
        </w:rPr>
        <w:sectPr w:rsidR="0006251B" w:rsidRPr="002047F5">
          <w:pgSz w:w="11900" w:h="16840"/>
          <w:pgMar w:top="298" w:right="732" w:bottom="428" w:left="666" w:header="720" w:footer="720" w:gutter="0"/>
          <w:cols w:space="720" w:equalWidth="0">
            <w:col w:w="10502" w:space="0"/>
          </w:cols>
          <w:docGrid w:linePitch="360"/>
        </w:sectPr>
      </w:pPr>
    </w:p>
    <w:p w:rsidR="0006251B" w:rsidRPr="002047F5" w:rsidRDefault="0006251B">
      <w:pPr>
        <w:autoSpaceDE w:val="0"/>
        <w:autoSpaceDN w:val="0"/>
        <w:spacing w:after="66" w:line="220" w:lineRule="exact"/>
        <w:rPr>
          <w:lang w:val="ru-RU"/>
        </w:rPr>
      </w:pPr>
    </w:p>
    <w:p w:rsidR="0006251B" w:rsidRPr="002047F5" w:rsidRDefault="00836B7A">
      <w:pPr>
        <w:autoSpaceDE w:val="0"/>
        <w:autoSpaceDN w:val="0"/>
        <w:spacing w:after="0" w:line="262" w:lineRule="auto"/>
        <w:rPr>
          <w:lang w:val="ru-RU"/>
        </w:rPr>
      </w:pPr>
      <w:r w:rsidRPr="002047F5">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06251B" w:rsidRPr="002047F5" w:rsidRDefault="00836B7A">
      <w:pPr>
        <w:autoSpaceDE w:val="0"/>
        <w:autoSpaceDN w:val="0"/>
        <w:spacing w:before="190" w:after="0" w:line="230" w:lineRule="auto"/>
        <w:ind w:left="180"/>
        <w:rPr>
          <w:lang w:val="ru-RU"/>
        </w:rPr>
      </w:pPr>
      <w:r w:rsidRPr="002047F5">
        <w:rPr>
          <w:rFonts w:ascii="Times New Roman" w:eastAsia="Times New Roman" w:hAnsi="Times New Roman"/>
          <w:b/>
          <w:color w:val="000000"/>
          <w:sz w:val="24"/>
          <w:lang w:val="ru-RU"/>
        </w:rPr>
        <w:t>ПРЕДМЕТНЫЕ РЕЗУЛЬТАТЫ</w:t>
      </w:r>
    </w:p>
    <w:p w:rsidR="0006251B" w:rsidRPr="002047F5" w:rsidRDefault="00836B7A">
      <w:pPr>
        <w:tabs>
          <w:tab w:val="left" w:pos="180"/>
        </w:tabs>
        <w:autoSpaceDE w:val="0"/>
        <w:autoSpaceDN w:val="0"/>
        <w:spacing w:before="190" w:after="0" w:line="290" w:lineRule="auto"/>
        <w:rPr>
          <w:lang w:val="ru-RU"/>
        </w:rPr>
      </w:pPr>
      <w:r w:rsidRPr="002047F5">
        <w:rPr>
          <w:lang w:val="ru-RU"/>
        </w:rPr>
        <w:tab/>
      </w:r>
      <w:r w:rsidRPr="002047F5">
        <w:rPr>
          <w:rFonts w:ascii="Times New Roman" w:eastAsia="Times New Roman" w:hAnsi="Times New Roman"/>
          <w:color w:val="000000"/>
          <w:sz w:val="24"/>
          <w:lang w:val="ru-RU"/>
        </w:rPr>
        <w:t xml:space="preserve">К концу обучения в 5 классе обучающийся научится: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2047F5">
        <w:rPr>
          <w:lang w:val="ru-RU"/>
        </w:rPr>
        <w:br/>
      </w:r>
      <w:r w:rsidRPr="002047F5">
        <w:rPr>
          <w:lang w:val="ru-RU"/>
        </w:rPr>
        <w:tab/>
      </w:r>
      <w:r w:rsidRPr="002047F5">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2047F5">
        <w:rPr>
          <w:lang w:val="ru-RU"/>
        </w:rPr>
        <w:br/>
      </w:r>
      <w:r w:rsidRPr="002047F5">
        <w:rPr>
          <w:rFonts w:ascii="Times New Roman" w:eastAsia="Times New Roman" w:hAnsi="Times New Roman"/>
          <w:color w:val="000000"/>
          <w:sz w:val="24"/>
          <w:lang w:val="ru-RU"/>
        </w:rPr>
        <w:t>«</w:t>
      </w:r>
      <w:proofErr w:type="spellStart"/>
      <w:r w:rsidRPr="002047F5">
        <w:rPr>
          <w:rFonts w:ascii="Times New Roman" w:eastAsia="Times New Roman" w:hAnsi="Times New Roman"/>
          <w:color w:val="000000"/>
          <w:sz w:val="24"/>
          <w:lang w:val="ru-RU"/>
        </w:rPr>
        <w:t>напрыгивания</w:t>
      </w:r>
      <w:proofErr w:type="spellEnd"/>
      <w:r w:rsidRPr="002047F5">
        <w:rPr>
          <w:rFonts w:ascii="Times New Roman" w:eastAsia="Times New Roman" w:hAnsi="Times New Roman"/>
          <w:color w:val="000000"/>
          <w:sz w:val="24"/>
          <w:lang w:val="ru-RU"/>
        </w:rPr>
        <w:t xml:space="preserve"> с последующим спрыгиванием» (девочки);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2047F5">
        <w:rPr>
          <w:lang w:val="ru-RU"/>
        </w:rPr>
        <w:br/>
      </w:r>
      <w:r w:rsidRPr="002047F5">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передвигаться на лыжах попеременным </w:t>
      </w:r>
      <w:proofErr w:type="spellStart"/>
      <w:r w:rsidRPr="002047F5">
        <w:rPr>
          <w:rFonts w:ascii="Times New Roman" w:eastAsia="Times New Roman" w:hAnsi="Times New Roman"/>
          <w:color w:val="000000"/>
          <w:sz w:val="24"/>
          <w:lang w:val="ru-RU"/>
        </w:rPr>
        <w:t>двухшажным</w:t>
      </w:r>
      <w:proofErr w:type="spellEnd"/>
      <w:r w:rsidRPr="002047F5">
        <w:rPr>
          <w:rFonts w:ascii="Times New Roman" w:eastAsia="Times New Roman" w:hAnsi="Times New Roman"/>
          <w:color w:val="000000"/>
          <w:sz w:val="24"/>
          <w:lang w:val="ru-RU"/>
        </w:rPr>
        <w:t xml:space="preserve"> ходом (для бесснежных районов — имитация передвижения);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демонстрировать технические действия в спортивных играх: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2047F5">
        <w:rPr>
          <w:lang w:val="ru-RU"/>
        </w:rPr>
        <w:br/>
      </w:r>
      <w:r w:rsidRPr="002047F5">
        <w:rPr>
          <w:lang w:val="ru-RU"/>
        </w:rPr>
        <w:lastRenderedPageBreak/>
        <w:tab/>
      </w:r>
      <w:r w:rsidRPr="002047F5">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2047F5">
        <w:rPr>
          <w:lang w:val="ru-RU"/>
        </w:rPr>
        <w:br/>
      </w:r>
      <w:r w:rsidRPr="002047F5">
        <w:rPr>
          <w:lang w:val="ru-RU"/>
        </w:rPr>
        <w:tab/>
      </w:r>
      <w:r w:rsidRPr="002047F5">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2047F5">
        <w:rPr>
          <w:lang w:val="ru-RU"/>
        </w:rPr>
        <w:br/>
      </w:r>
      <w:r w:rsidRPr="002047F5">
        <w:rPr>
          <w:lang w:val="ru-RU"/>
        </w:rPr>
        <w:tab/>
      </w:r>
      <w:r w:rsidRPr="002047F5">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251B" w:rsidRPr="002047F5" w:rsidRDefault="0006251B">
      <w:pPr>
        <w:rPr>
          <w:lang w:val="ru-RU"/>
        </w:rPr>
        <w:sectPr w:rsidR="0006251B" w:rsidRPr="002047F5" w:rsidSect="00767E8D">
          <w:pgSz w:w="16840" w:h="11900" w:orient="landscape"/>
          <w:pgMar w:top="666" w:right="286" w:bottom="652" w:left="1440" w:header="720" w:footer="720" w:gutter="0"/>
          <w:cols w:space="720" w:equalWidth="0">
            <w:col w:w="10582" w:space="0"/>
          </w:cols>
          <w:docGrid w:linePitch="360"/>
        </w:sectPr>
      </w:pPr>
    </w:p>
    <w:p w:rsidR="0006251B" w:rsidRPr="002047F5" w:rsidRDefault="0006251B">
      <w:pPr>
        <w:autoSpaceDE w:val="0"/>
        <w:autoSpaceDN w:val="0"/>
        <w:spacing w:after="64" w:line="220" w:lineRule="exact"/>
        <w:rPr>
          <w:lang w:val="ru-RU"/>
        </w:rPr>
      </w:pPr>
      <w:bookmarkStart w:id="0" w:name="_Hlk126395213"/>
    </w:p>
    <w:p w:rsidR="0006251B" w:rsidRDefault="00836B7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988" w:type="dxa"/>
        <w:tblLayout w:type="fixed"/>
        <w:tblLook w:val="04A0"/>
      </w:tblPr>
      <w:tblGrid>
        <w:gridCol w:w="567"/>
        <w:gridCol w:w="2317"/>
        <w:gridCol w:w="528"/>
        <w:gridCol w:w="1106"/>
        <w:gridCol w:w="585"/>
        <w:gridCol w:w="850"/>
        <w:gridCol w:w="4063"/>
        <w:gridCol w:w="1080"/>
        <w:gridCol w:w="1378"/>
      </w:tblGrid>
      <w:tr w:rsidR="0006251B" w:rsidTr="002047F5">
        <w:trPr>
          <w:trHeight w:hRule="exact" w:val="348"/>
        </w:trPr>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31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30" w:lineRule="auto"/>
              <w:ind w:left="72"/>
              <w:rPr>
                <w:lang w:val="ru-RU"/>
              </w:rPr>
            </w:pPr>
            <w:r w:rsidRPr="002047F5">
              <w:rPr>
                <w:rFonts w:ascii="Times New Roman" w:eastAsia="Times New Roman" w:hAnsi="Times New Roman"/>
                <w:b/>
                <w:color w:val="000000"/>
                <w:w w:val="97"/>
                <w:sz w:val="16"/>
                <w:lang w:val="ru-RU"/>
              </w:rPr>
              <w:t>Наименование разделов и тем программы</w:t>
            </w:r>
          </w:p>
        </w:tc>
        <w:tc>
          <w:tcPr>
            <w:tcW w:w="22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Количествочасов</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0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78"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ind w:left="74" w:right="144"/>
            </w:pPr>
            <w:r>
              <w:rPr>
                <w:rFonts w:ascii="Times New Roman" w:eastAsia="Times New Roman" w:hAnsi="Times New Roman"/>
                <w:b/>
                <w:color w:val="000000"/>
                <w:w w:val="97"/>
                <w:sz w:val="16"/>
              </w:rPr>
              <w:t>Электронные (цифровые) образовательные ресурсы</w:t>
            </w:r>
          </w:p>
        </w:tc>
      </w:tr>
      <w:tr w:rsidR="0006251B" w:rsidTr="002047F5">
        <w:trPr>
          <w:trHeight w:hRule="exact" w:val="540"/>
        </w:trPr>
        <w:tc>
          <w:tcPr>
            <w:tcW w:w="567" w:type="dxa"/>
            <w:vMerge/>
            <w:tcBorders>
              <w:top w:val="single" w:sz="4" w:space="0" w:color="000000"/>
              <w:left w:val="single" w:sz="4" w:space="0" w:color="000000"/>
              <w:bottom w:val="single" w:sz="4" w:space="0" w:color="000000"/>
              <w:right w:val="single" w:sz="4" w:space="0" w:color="000000"/>
            </w:tcBorders>
          </w:tcPr>
          <w:p w:rsidR="0006251B" w:rsidRDefault="0006251B"/>
        </w:tc>
        <w:tc>
          <w:tcPr>
            <w:tcW w:w="2317" w:type="dxa"/>
            <w:vMerge/>
            <w:tcBorders>
              <w:top w:val="single" w:sz="4" w:space="0" w:color="000000"/>
              <w:left w:val="single" w:sz="4" w:space="0" w:color="000000"/>
              <w:bottom w:val="single" w:sz="4" w:space="0" w:color="000000"/>
              <w:right w:val="single" w:sz="4" w:space="0" w:color="000000"/>
            </w:tcBorders>
          </w:tcPr>
          <w:p w:rsidR="0006251B" w:rsidRDefault="0006251B"/>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58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50" w:type="dxa"/>
            <w:vMerge/>
            <w:tcBorders>
              <w:top w:val="single" w:sz="4" w:space="0" w:color="000000"/>
              <w:left w:val="single" w:sz="4" w:space="0" w:color="000000"/>
              <w:bottom w:val="single" w:sz="4" w:space="0" w:color="000000"/>
              <w:right w:val="single" w:sz="4" w:space="0" w:color="000000"/>
            </w:tcBorders>
          </w:tcPr>
          <w:p w:rsidR="0006251B" w:rsidRDefault="0006251B"/>
        </w:tc>
        <w:tc>
          <w:tcPr>
            <w:tcW w:w="4063" w:type="dxa"/>
            <w:vMerge/>
            <w:tcBorders>
              <w:top w:val="single" w:sz="4" w:space="0" w:color="000000"/>
              <w:left w:val="single" w:sz="4" w:space="0" w:color="000000"/>
              <w:bottom w:val="single" w:sz="4" w:space="0" w:color="000000"/>
              <w:right w:val="single" w:sz="4" w:space="0" w:color="000000"/>
            </w:tcBorders>
          </w:tcPr>
          <w:p w:rsidR="0006251B" w:rsidRDefault="0006251B"/>
        </w:tc>
        <w:tc>
          <w:tcPr>
            <w:tcW w:w="1080" w:type="dxa"/>
            <w:vMerge/>
            <w:tcBorders>
              <w:top w:val="single" w:sz="4" w:space="0" w:color="000000"/>
              <w:left w:val="single" w:sz="4" w:space="0" w:color="000000"/>
              <w:bottom w:val="single" w:sz="4" w:space="0" w:color="000000"/>
              <w:right w:val="single" w:sz="5" w:space="0" w:color="000000"/>
            </w:tcBorders>
          </w:tcPr>
          <w:p w:rsidR="0006251B" w:rsidRDefault="0006251B"/>
        </w:tc>
        <w:tc>
          <w:tcPr>
            <w:tcW w:w="1378" w:type="dxa"/>
            <w:vMerge/>
            <w:tcBorders>
              <w:top w:val="single" w:sz="4" w:space="0" w:color="000000"/>
              <w:left w:val="single" w:sz="5" w:space="0" w:color="000000"/>
              <w:bottom w:val="single" w:sz="4" w:space="0" w:color="000000"/>
              <w:right w:val="single" w:sz="4" w:space="0" w:color="000000"/>
            </w:tcBorders>
          </w:tcPr>
          <w:p w:rsidR="0006251B" w:rsidRDefault="0006251B"/>
        </w:tc>
      </w:tr>
      <w:tr w:rsidR="0006251B" w:rsidRPr="00395B19" w:rsidTr="002047F5">
        <w:trPr>
          <w:trHeight w:hRule="exact" w:val="348"/>
        </w:trPr>
        <w:tc>
          <w:tcPr>
            <w:tcW w:w="1247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30" w:lineRule="auto"/>
              <w:ind w:left="72"/>
              <w:rPr>
                <w:lang w:val="ru-RU"/>
              </w:rPr>
            </w:pPr>
            <w:r w:rsidRPr="002047F5">
              <w:rPr>
                <w:rFonts w:ascii="Times New Roman" w:eastAsia="Times New Roman" w:hAnsi="Times New Roman"/>
                <w:b/>
                <w:color w:val="000000"/>
                <w:w w:val="97"/>
                <w:sz w:val="16"/>
                <w:lang w:val="ru-RU"/>
              </w:rPr>
              <w:t>Раздел 1. ЗНАНИЯ О ФИЗИЧЕСКОЙ КУЛЬТУРЕ</w:t>
            </w:r>
          </w:p>
        </w:tc>
      </w:tr>
      <w:tr w:rsidR="0006251B" w:rsidTr="002047F5">
        <w:trPr>
          <w:trHeight w:hRule="exact" w:val="73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80" w:after="0" w:line="230" w:lineRule="auto"/>
              <w:jc w:val="center"/>
            </w:pPr>
            <w:r>
              <w:rPr>
                <w:rFonts w:ascii="Times New Roman" w:eastAsia="Times New Roman" w:hAnsi="Times New Roman"/>
                <w:color w:val="000000"/>
                <w:w w:val="97"/>
                <w:sz w:val="16"/>
              </w:rPr>
              <w:t>1.1.</w:t>
            </w:r>
          </w:p>
        </w:tc>
        <w:tc>
          <w:tcPr>
            <w:tcW w:w="231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80" w:after="0" w:line="245" w:lineRule="auto"/>
              <w:ind w:left="72" w:right="288"/>
              <w:rPr>
                <w:lang w:val="ru-RU"/>
              </w:rPr>
            </w:pPr>
            <w:r w:rsidRPr="002047F5">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80"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80" w:after="0" w:line="230" w:lineRule="auto"/>
              <w:ind w:left="72"/>
            </w:pPr>
            <w:r>
              <w:rPr>
                <w:rFonts w:ascii="Times New Roman" w:eastAsia="Times New Roman" w:hAnsi="Times New Roman"/>
                <w:color w:val="000000"/>
                <w:w w:val="97"/>
                <w:sz w:val="16"/>
              </w:rPr>
              <w:t>0</w:t>
            </w:r>
          </w:p>
        </w:tc>
        <w:tc>
          <w:tcPr>
            <w:tcW w:w="58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80" w:after="0" w:line="230" w:lineRule="auto"/>
              <w:ind w:left="72"/>
            </w:pPr>
            <w:r>
              <w:rPr>
                <w:rFonts w:ascii="Times New Roman" w:eastAsia="Times New Roman" w:hAnsi="Times New Roman"/>
                <w:color w:val="000000"/>
                <w:w w:val="97"/>
                <w:sz w:val="16"/>
              </w:rPr>
              <w:t>0.5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80" w:after="0" w:line="230" w:lineRule="auto"/>
              <w:jc w:val="center"/>
            </w:pPr>
            <w:r>
              <w:rPr>
                <w:rFonts w:ascii="Times New Roman" w:eastAsia="Times New Roman" w:hAnsi="Times New Roman"/>
                <w:color w:val="000000"/>
                <w:w w:val="97"/>
                <w:sz w:val="16"/>
              </w:rPr>
              <w:t>01.09.2022</w:t>
            </w:r>
          </w:p>
        </w:tc>
        <w:tc>
          <w:tcPr>
            <w:tcW w:w="406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80" w:after="0" w:line="250" w:lineRule="auto"/>
              <w:ind w:left="72" w:right="144"/>
              <w:rPr>
                <w:lang w:val="ru-RU"/>
              </w:rPr>
            </w:pPr>
            <w:r w:rsidRPr="002047F5">
              <w:rPr>
                <w:rFonts w:ascii="Times New Roman" w:eastAsia="Times New Roman" w:hAnsi="Times New Roman"/>
                <w:color w:val="000000"/>
                <w:w w:val="97"/>
                <w:sz w:val="16"/>
                <w:lang w:val="ru-RU"/>
              </w:rPr>
              <w:t xml:space="preserve">обсуждают задачи и содержание занятий </w:t>
            </w:r>
            <w:r w:rsidRPr="002047F5">
              <w:rPr>
                <w:lang w:val="ru-RU"/>
              </w:rPr>
              <w:br/>
            </w:r>
            <w:r w:rsidRPr="002047F5">
              <w:rPr>
                <w:rFonts w:ascii="Times New Roman" w:eastAsia="Times New Roman" w:hAnsi="Times New Roman"/>
                <w:color w:val="000000"/>
                <w:w w:val="97"/>
                <w:sz w:val="16"/>
                <w:lang w:val="ru-RU"/>
              </w:rPr>
              <w:t>физической культурой на предстоящий учебный год</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80"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378"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80" w:after="0" w:line="230" w:lineRule="auto"/>
              <w:ind w:left="74"/>
            </w:pPr>
            <w:r>
              <w:rPr>
                <w:rFonts w:ascii="Times New Roman" w:eastAsia="Times New Roman" w:hAnsi="Times New Roman"/>
                <w:color w:val="000000"/>
                <w:w w:val="97"/>
                <w:sz w:val="16"/>
              </w:rPr>
              <w:t>https://resh.edu.ru</w:t>
            </w:r>
          </w:p>
        </w:tc>
      </w:tr>
      <w:tr w:rsidR="0006251B" w:rsidTr="002047F5">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1.2.</w:t>
            </w:r>
          </w:p>
        </w:tc>
        <w:tc>
          <w:tcPr>
            <w:tcW w:w="231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288"/>
              <w:rPr>
                <w:lang w:val="ru-RU"/>
              </w:rPr>
            </w:pPr>
            <w:r w:rsidRPr="002047F5">
              <w:rPr>
                <w:rFonts w:ascii="Times New Roman" w:eastAsia="Times New Roman" w:hAnsi="Times New Roman"/>
                <w:b/>
                <w:color w:val="000000"/>
                <w:w w:val="97"/>
                <w:sz w:val="16"/>
                <w:lang w:val="ru-RU"/>
              </w:rPr>
              <w:t xml:space="preserve">Знакомство с системой дополнительного обучения физической культуре и </w:t>
            </w:r>
            <w:r w:rsidRPr="002047F5">
              <w:rPr>
                <w:lang w:val="ru-RU"/>
              </w:rPr>
              <w:br/>
            </w:r>
            <w:r w:rsidRPr="002047F5">
              <w:rPr>
                <w:rFonts w:ascii="Times New Roman" w:eastAsia="Times New Roman" w:hAnsi="Times New Roman"/>
                <w:b/>
                <w:color w:val="000000"/>
                <w:w w:val="97"/>
                <w:sz w:val="16"/>
                <w:lang w:val="ru-RU"/>
              </w:rPr>
              <w:t>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8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05.09.2022</w:t>
            </w:r>
          </w:p>
        </w:tc>
        <w:tc>
          <w:tcPr>
            <w:tcW w:w="406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Pr>
                <w:lang w:val="ru-RU"/>
              </w:rPr>
            </w:pPr>
            <w:r w:rsidRPr="002047F5">
              <w:rPr>
                <w:rFonts w:ascii="Times New Roman" w:eastAsia="Times New Roman" w:hAnsi="Times New Roman"/>
                <w:color w:val="000000"/>
                <w:w w:val="97"/>
                <w:sz w:val="16"/>
                <w:lang w:val="ru-RU"/>
              </w:rPr>
              <w:t>интересуются работой спортивных секций и их расписанием</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задают вопросы по организации спортивных </w:t>
            </w:r>
            <w:r w:rsidRPr="002047F5">
              <w:rPr>
                <w:lang w:val="ru-RU"/>
              </w:rPr>
              <w:br/>
            </w:r>
            <w:r w:rsidRPr="002047F5">
              <w:rPr>
                <w:rFonts w:ascii="Times New Roman" w:eastAsia="Times New Roman" w:hAnsi="Times New Roman"/>
                <w:color w:val="000000"/>
                <w:w w:val="97"/>
                <w:sz w:val="16"/>
                <w:lang w:val="ru-RU"/>
              </w:rPr>
              <w:t>соревнований, делают выводы о возможном в них участии;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378"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RPr="00395B19" w:rsidTr="002047F5">
        <w:trPr>
          <w:trHeight w:hRule="exact" w:val="284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1.3.</w:t>
            </w:r>
          </w:p>
        </w:tc>
        <w:tc>
          <w:tcPr>
            <w:tcW w:w="231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Pr>
                <w:lang w:val="ru-RU"/>
              </w:rPr>
            </w:pPr>
            <w:r w:rsidRPr="002047F5">
              <w:rPr>
                <w:rFonts w:ascii="Times New Roman" w:eastAsia="Times New Roman" w:hAnsi="Times New Roman"/>
                <w:b/>
                <w:color w:val="000000"/>
                <w:w w:val="97"/>
                <w:sz w:val="16"/>
                <w:lang w:val="ru-RU"/>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8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06.09.2022</w:t>
            </w:r>
          </w:p>
        </w:tc>
        <w:tc>
          <w:tcPr>
            <w:tcW w:w="406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ight="144"/>
              <w:rPr>
                <w:lang w:val="ru-RU"/>
              </w:rPr>
            </w:pPr>
            <w:r w:rsidRPr="002047F5">
              <w:rPr>
                <w:rFonts w:ascii="Times New Roman" w:eastAsia="Times New Roman" w:hAnsi="Times New Roman"/>
                <w:color w:val="000000"/>
                <w:w w:val="97"/>
                <w:sz w:val="16"/>
                <w:lang w:val="ru-RU"/>
              </w:rPr>
              <w:t xml:space="preserve">описывают основные формы оздоровительных занятий, конкретизируют их значение для </w:t>
            </w:r>
            <w:r w:rsidRPr="002047F5">
              <w:rPr>
                <w:lang w:val="ru-RU"/>
              </w:rPr>
              <w:br/>
            </w:r>
            <w:r w:rsidRPr="002047F5">
              <w:rPr>
                <w:rFonts w:ascii="Times New Roman" w:eastAsia="Times New Roman" w:hAnsi="Times New Roman"/>
                <w:color w:val="000000"/>
                <w:w w:val="97"/>
                <w:sz w:val="16"/>
                <w:lang w:val="ru-RU"/>
              </w:rPr>
              <w:t xml:space="preserve">здоровья человека: утренняя зарядка; </w:t>
            </w:r>
            <w:r w:rsidRPr="002047F5">
              <w:rPr>
                <w:lang w:val="ru-RU"/>
              </w:rPr>
              <w:br/>
            </w:r>
            <w:r w:rsidRPr="002047F5">
              <w:rPr>
                <w:rFonts w:ascii="Times New Roman" w:eastAsia="Times New Roman" w:hAnsi="Times New Roman"/>
                <w:color w:val="000000"/>
                <w:w w:val="97"/>
                <w:sz w:val="16"/>
                <w:lang w:val="ru-RU"/>
              </w:rPr>
              <w:t xml:space="preserve">физкультминутки и </w:t>
            </w:r>
            <w:proofErr w:type="spellStart"/>
            <w:r w:rsidRPr="002047F5">
              <w:rPr>
                <w:rFonts w:ascii="Times New Roman" w:eastAsia="Times New Roman" w:hAnsi="Times New Roman"/>
                <w:color w:val="000000"/>
                <w:w w:val="97"/>
                <w:sz w:val="16"/>
                <w:lang w:val="ru-RU"/>
              </w:rPr>
              <w:t>физкультпаузы</w:t>
            </w:r>
            <w:proofErr w:type="spellEnd"/>
            <w:r w:rsidRPr="002047F5">
              <w:rPr>
                <w:rFonts w:ascii="Times New Roman" w:eastAsia="Times New Roman" w:hAnsi="Times New Roman"/>
                <w:color w:val="000000"/>
                <w:w w:val="97"/>
                <w:sz w:val="16"/>
                <w:lang w:val="ru-RU"/>
              </w:rPr>
              <w:t xml:space="preserve">, прогулки и занятия на открытом воздухе, занятия </w:t>
            </w:r>
            <w:r w:rsidRPr="002047F5">
              <w:rPr>
                <w:lang w:val="ru-RU"/>
              </w:rPr>
              <w:br/>
            </w:r>
            <w:r w:rsidRPr="002047F5">
              <w:rPr>
                <w:rFonts w:ascii="Times New Roman" w:eastAsia="Times New Roman" w:hAnsi="Times New Roman"/>
                <w:color w:val="000000"/>
                <w:w w:val="97"/>
                <w:sz w:val="16"/>
                <w:lang w:val="ru-RU"/>
              </w:rPr>
              <w:t xml:space="preserve">физической культурой, тренировочные занятия по видам спорта;; </w:t>
            </w:r>
            <w:r w:rsidRPr="002047F5">
              <w:rPr>
                <w:lang w:val="ru-RU"/>
              </w:rPr>
              <w:br/>
            </w:r>
            <w:r w:rsidRPr="002047F5">
              <w:rPr>
                <w:rFonts w:ascii="Times New Roman" w:eastAsia="Times New Roman" w:hAnsi="Times New Roman"/>
                <w:color w:val="000000"/>
                <w:w w:val="97"/>
                <w:sz w:val="16"/>
                <w:lang w:val="ru-RU"/>
              </w:rPr>
              <w:t xml:space="preserve">приводят примеры содержательного наполнения форм занятий физкультурно-оздоровительной и спортивно-оздоровительной направленности;; осознают положительное влияние каждой из форм организации занятий на состояние </w:t>
            </w:r>
            <w:r w:rsidRPr="002047F5">
              <w:rPr>
                <w:lang w:val="ru-RU"/>
              </w:rPr>
              <w:br/>
            </w:r>
            <w:r w:rsidRPr="002047F5">
              <w:rPr>
                <w:rFonts w:ascii="Times New Roman" w:eastAsia="Times New Roman" w:hAnsi="Times New Roman"/>
                <w:color w:val="000000"/>
                <w:w w:val="97"/>
                <w:sz w:val="16"/>
                <w:lang w:val="ru-RU"/>
              </w:rPr>
              <w:t>здоровья, физическое развитие и физическую подготовленность;</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378"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4"/>
              <w:rPr>
                <w:lang w:val="ru-RU"/>
              </w:rPr>
            </w:pPr>
            <w:r w:rsidRPr="002047F5">
              <w:rPr>
                <w:rFonts w:ascii="Times New Roman" w:eastAsia="Times New Roman" w:hAnsi="Times New Roman"/>
                <w:color w:val="000000"/>
                <w:w w:val="97"/>
                <w:sz w:val="16"/>
                <w:lang w:val="ru-RU"/>
              </w:rPr>
              <w:t xml:space="preserve">Физкультминутки и </w:t>
            </w:r>
            <w:proofErr w:type="spellStart"/>
            <w:r w:rsidRPr="002047F5">
              <w:rPr>
                <w:rFonts w:ascii="Times New Roman" w:eastAsia="Times New Roman" w:hAnsi="Times New Roman"/>
                <w:color w:val="000000"/>
                <w:w w:val="97"/>
                <w:sz w:val="16"/>
                <w:lang w:val="ru-RU"/>
              </w:rPr>
              <w:t>физкультпаузы</w:t>
            </w:r>
            <w:proofErr w:type="spellEnd"/>
            <w:r w:rsidRPr="002047F5">
              <w:rPr>
                <w:lang w:val="ru-RU"/>
              </w:rPr>
              <w:br/>
            </w:r>
            <w:r>
              <w:rPr>
                <w:rFonts w:ascii="Times New Roman" w:eastAsia="Times New Roman" w:hAnsi="Times New Roman"/>
                <w:color w:val="000000"/>
                <w:w w:val="97"/>
                <w:sz w:val="16"/>
              </w:rPr>
              <w:t>https</w:t>
            </w:r>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047F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2047F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2047F5">
              <w:rPr>
                <w:rFonts w:ascii="Times New Roman" w:eastAsia="Times New Roman" w:hAnsi="Times New Roman"/>
                <w:color w:val="000000"/>
                <w:w w:val="97"/>
                <w:sz w:val="16"/>
                <w:lang w:val="ru-RU"/>
              </w:rPr>
              <w:t>/7443/</w:t>
            </w:r>
            <w:r>
              <w:rPr>
                <w:rFonts w:ascii="Times New Roman" w:eastAsia="Times New Roman" w:hAnsi="Times New Roman"/>
                <w:color w:val="000000"/>
                <w:w w:val="97"/>
                <w:sz w:val="16"/>
              </w:rPr>
              <w:t>start</w:t>
            </w:r>
            <w:r w:rsidRPr="002047F5">
              <w:rPr>
                <w:rFonts w:ascii="Times New Roman" w:eastAsia="Times New Roman" w:hAnsi="Times New Roman"/>
                <w:color w:val="000000"/>
                <w:w w:val="97"/>
                <w:sz w:val="16"/>
                <w:lang w:val="ru-RU"/>
              </w:rPr>
              <w:t>/314123/</w:t>
            </w:r>
          </w:p>
        </w:tc>
      </w:tr>
      <w:tr w:rsidR="0006251B" w:rsidTr="002047F5">
        <w:trPr>
          <w:trHeight w:hRule="exact" w:val="207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1.4.</w:t>
            </w:r>
          </w:p>
        </w:tc>
        <w:tc>
          <w:tcPr>
            <w:tcW w:w="231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1008"/>
              <w:rPr>
                <w:lang w:val="ru-RU"/>
              </w:rPr>
            </w:pPr>
            <w:r w:rsidRPr="002047F5">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8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08.09.2022</w:t>
            </w:r>
          </w:p>
        </w:tc>
        <w:tc>
          <w:tcPr>
            <w:tcW w:w="406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ight="144"/>
              <w:rPr>
                <w:lang w:val="ru-RU"/>
              </w:rPr>
            </w:pPr>
            <w:r w:rsidRPr="002047F5">
              <w:rPr>
                <w:rFonts w:ascii="Times New Roman" w:eastAsia="Times New Roman" w:hAnsi="Times New Roman"/>
                <w:color w:val="000000"/>
                <w:w w:val="97"/>
                <w:sz w:val="16"/>
                <w:lang w:val="ru-RU"/>
              </w:rPr>
              <w:t xml:space="preserve">характеризуют Олимпийские игры как яркое культурное событие Древнего мира; излагают версию их появления и причины завершения;; 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w:t>
            </w:r>
            <w:r w:rsidRPr="002047F5">
              <w:rPr>
                <w:lang w:val="ru-RU"/>
              </w:rPr>
              <w:br/>
            </w:r>
            <w:r w:rsidRPr="002047F5">
              <w:rPr>
                <w:rFonts w:ascii="Times New Roman" w:eastAsia="Times New Roman" w:hAnsi="Times New Roman"/>
                <w:color w:val="000000"/>
                <w:w w:val="97"/>
                <w:sz w:val="16"/>
                <w:lang w:val="ru-RU"/>
              </w:rPr>
              <w:t xml:space="preserve">устанавливают общность и различия в </w:t>
            </w:r>
            <w:r w:rsidRPr="002047F5">
              <w:rPr>
                <w:lang w:val="ru-RU"/>
              </w:rPr>
              <w:br/>
            </w:r>
            <w:r w:rsidRPr="002047F5">
              <w:rPr>
                <w:rFonts w:ascii="Times New Roman" w:eastAsia="Times New Roman" w:hAnsi="Times New Roman"/>
                <w:color w:val="000000"/>
                <w:w w:val="97"/>
                <w:sz w:val="16"/>
                <w:lang w:val="ru-RU"/>
              </w:rPr>
              <w:t xml:space="preserve">организации древних и современных </w:t>
            </w:r>
            <w:r w:rsidRPr="002047F5">
              <w:rPr>
                <w:lang w:val="ru-RU"/>
              </w:rPr>
              <w:br/>
            </w:r>
            <w:r w:rsidRPr="002047F5">
              <w:rPr>
                <w:rFonts w:ascii="Times New Roman" w:eastAsia="Times New Roman" w:hAnsi="Times New Roman"/>
                <w:color w:val="000000"/>
                <w:w w:val="97"/>
                <w:sz w:val="16"/>
                <w:lang w:val="ru-RU"/>
              </w:rPr>
              <w:t>Олимпийских игр;</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78"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https://resh.edu.ru/subject/lesson/7435/start/263201/</w:t>
            </w:r>
          </w:p>
        </w:tc>
      </w:tr>
      <w:tr w:rsidR="0006251B" w:rsidTr="002047F5">
        <w:trPr>
          <w:trHeight w:hRule="exact" w:val="350"/>
        </w:trPr>
        <w:tc>
          <w:tcPr>
            <w:tcW w:w="288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3</w:t>
            </w:r>
          </w:p>
        </w:tc>
        <w:tc>
          <w:tcPr>
            <w:tcW w:w="90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r>
      <w:tr w:rsidR="0006251B" w:rsidTr="002047F5">
        <w:trPr>
          <w:trHeight w:hRule="exact" w:val="328"/>
        </w:trPr>
        <w:tc>
          <w:tcPr>
            <w:tcW w:w="12474"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bl>
    <w:p w:rsidR="0006251B" w:rsidRDefault="0006251B">
      <w:pPr>
        <w:autoSpaceDE w:val="0"/>
        <w:autoSpaceDN w:val="0"/>
        <w:spacing w:after="0" w:line="14" w:lineRule="exact"/>
      </w:pPr>
    </w:p>
    <w:p w:rsidR="0006251B" w:rsidRDefault="0006251B">
      <w:pPr>
        <w:sectPr w:rsidR="0006251B">
          <w:pgSz w:w="16840" w:h="11900"/>
          <w:pgMar w:top="282" w:right="640" w:bottom="1072"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1129" w:type="dxa"/>
        <w:tblLayout w:type="fixed"/>
        <w:tblLook w:val="04A0"/>
      </w:tblPr>
      <w:tblGrid>
        <w:gridCol w:w="567"/>
        <w:gridCol w:w="2176"/>
        <w:gridCol w:w="528"/>
        <w:gridCol w:w="1106"/>
        <w:gridCol w:w="1140"/>
        <w:gridCol w:w="864"/>
        <w:gridCol w:w="3494"/>
        <w:gridCol w:w="1080"/>
        <w:gridCol w:w="1519"/>
      </w:tblGrid>
      <w:tr w:rsidR="0006251B" w:rsidTr="002047F5">
        <w:trPr>
          <w:trHeight w:hRule="exact" w:val="227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2.1.</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144"/>
              <w:rPr>
                <w:lang w:val="ru-RU"/>
              </w:rPr>
            </w:pPr>
            <w:r w:rsidRPr="002047F5">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09.09.2022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ight="144"/>
              <w:rPr>
                <w:lang w:val="ru-RU"/>
              </w:rPr>
            </w:pPr>
            <w:r w:rsidRPr="002047F5">
              <w:rPr>
                <w:rFonts w:ascii="Times New Roman" w:eastAsia="Times New Roman" w:hAnsi="Times New Roman"/>
                <w:color w:val="000000"/>
                <w:w w:val="97"/>
                <w:sz w:val="16"/>
                <w:lang w:val="ru-RU"/>
              </w:rPr>
              <w:t>знакомятся с понятием «работоспособность» и изменениями показателей работоспособности в течение дня</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устанавливают причинно-следственную связь между видами деятельности, их содержанием и напряжённостью и показателями </w:t>
            </w:r>
            <w:r w:rsidRPr="002047F5">
              <w:rPr>
                <w:lang w:val="ru-RU"/>
              </w:rPr>
              <w:br/>
            </w:r>
            <w:r w:rsidRPr="002047F5">
              <w:rPr>
                <w:rFonts w:ascii="Times New Roman" w:eastAsia="Times New Roman" w:hAnsi="Times New Roman"/>
                <w:color w:val="000000"/>
                <w:w w:val="97"/>
                <w:sz w:val="16"/>
                <w:lang w:val="ru-RU"/>
              </w:rPr>
              <w:t xml:space="preserve">работоспособности;; </w:t>
            </w:r>
            <w:r w:rsidRPr="002047F5">
              <w:rPr>
                <w:lang w:val="ru-RU"/>
              </w:rPr>
              <w:br/>
            </w:r>
            <w:r w:rsidRPr="002047F5">
              <w:rPr>
                <w:rFonts w:ascii="Times New Roman" w:eastAsia="Times New Roman" w:hAnsi="Times New Roman"/>
                <w:color w:val="000000"/>
                <w:w w:val="97"/>
                <w:sz w:val="16"/>
                <w:lang w:val="ru-RU"/>
              </w:rPr>
              <w:t>устанавливают причинно-следственную связь между планированием режима дня школьника и изменениями показателей работоспособности в течение дня.;</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54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2.2.</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1152"/>
              <w:rPr>
                <w:lang w:val="ru-RU"/>
              </w:rPr>
            </w:pPr>
            <w:r w:rsidRPr="002047F5">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12.09.2022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576"/>
              <w:rPr>
                <w:lang w:val="ru-RU"/>
              </w:rPr>
            </w:pPr>
            <w:r w:rsidRPr="002047F5">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130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2.3.</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144"/>
              <w:rPr>
                <w:lang w:val="ru-RU"/>
              </w:rPr>
            </w:pPr>
            <w:r w:rsidRPr="002047F5">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13.09.2022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Pr>
                <w:lang w:val="ru-RU"/>
              </w:rPr>
            </w:pPr>
            <w:r w:rsidRPr="002047F5">
              <w:rPr>
                <w:rFonts w:ascii="Times New Roman" w:eastAsia="Times New Roman" w:hAnsi="Times New Roman"/>
                <w:color w:val="000000"/>
                <w:w w:val="97"/>
                <w:sz w:val="16"/>
                <w:lang w:val="ru-RU"/>
              </w:rPr>
              <w:t>знакомятся с понятием «физическое развитие» в значении «процесс взросления организма под влиянием наследственных программ</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приводят примеры влияния занятий физическими упражнениями на показатели физического </w:t>
            </w:r>
            <w:r w:rsidRPr="002047F5">
              <w:rPr>
                <w:lang w:val="ru-RU"/>
              </w:rPr>
              <w:br/>
            </w:r>
            <w:r w:rsidRPr="002047F5">
              <w:rPr>
                <w:rFonts w:ascii="Times New Roman" w:eastAsia="Times New Roman" w:hAnsi="Times New Roman"/>
                <w:color w:val="000000"/>
                <w:w w:val="97"/>
                <w:sz w:val="16"/>
                <w:lang w:val="ru-RU"/>
              </w:rPr>
              <w:t>развития.;</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169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2.4.</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720"/>
              <w:rPr>
                <w:lang w:val="ru-RU"/>
              </w:rPr>
            </w:pPr>
            <w:r w:rsidRPr="002047F5">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14.09.2022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ight="144"/>
              <w:rPr>
                <w:lang w:val="ru-RU"/>
              </w:rPr>
            </w:pPr>
            <w:r w:rsidRPr="002047F5">
              <w:rPr>
                <w:rFonts w:ascii="Times New Roman" w:eastAsia="Times New Roman" w:hAnsi="Times New Roman"/>
                <w:color w:val="000000"/>
                <w:w w:val="97"/>
                <w:sz w:val="16"/>
                <w:lang w:val="ru-RU"/>
              </w:rPr>
              <w:t>знакомятся с понятиями «правильная осанка» и</w:t>
            </w:r>
            <w:proofErr w:type="gramStart"/>
            <w:r w:rsidRPr="002047F5">
              <w:rPr>
                <w:rFonts w:ascii="Times New Roman" w:eastAsia="Times New Roman" w:hAnsi="Times New Roman"/>
                <w:color w:val="000000"/>
                <w:w w:val="97"/>
                <w:sz w:val="16"/>
                <w:lang w:val="ru-RU"/>
              </w:rPr>
              <w:t>«н</w:t>
            </w:r>
            <w:proofErr w:type="gramEnd"/>
            <w:r w:rsidRPr="002047F5">
              <w:rPr>
                <w:rFonts w:ascii="Times New Roman" w:eastAsia="Times New Roman" w:hAnsi="Times New Roman"/>
                <w:color w:val="000000"/>
                <w:w w:val="97"/>
                <w:sz w:val="16"/>
                <w:lang w:val="ru-RU"/>
              </w:rPr>
              <w:t xml:space="preserve">еправильная осанка», видами осанки и </w:t>
            </w:r>
            <w:r w:rsidRPr="002047F5">
              <w:rPr>
                <w:lang w:val="ru-RU"/>
              </w:rPr>
              <w:br/>
            </w:r>
            <w:r w:rsidRPr="002047F5">
              <w:rPr>
                <w:rFonts w:ascii="Times New Roman" w:eastAsia="Times New Roman" w:hAnsi="Times New Roman"/>
                <w:color w:val="000000"/>
                <w:w w:val="97"/>
                <w:sz w:val="16"/>
                <w:lang w:val="ru-RU"/>
              </w:rPr>
              <w:t xml:space="preserve">возможными причинами нарушения;; </w:t>
            </w:r>
            <w:r w:rsidRPr="002047F5">
              <w:rPr>
                <w:lang w:val="ru-RU"/>
              </w:rPr>
              <w:br/>
            </w:r>
            <w:r w:rsidRPr="002047F5">
              <w:rPr>
                <w:rFonts w:ascii="Times New Roman" w:eastAsia="Times New Roman" w:hAnsi="Times New Roman"/>
                <w:color w:val="000000"/>
                <w:w w:val="97"/>
                <w:sz w:val="16"/>
                <w:lang w:val="ru-RU"/>
              </w:rPr>
              <w:t xml:space="preserve">устанавливают причинно-следственную связь между нарушением осанки и состоянием </w:t>
            </w:r>
            <w:r w:rsidRPr="002047F5">
              <w:rPr>
                <w:lang w:val="ru-RU"/>
              </w:rPr>
              <w:br/>
            </w:r>
            <w:r w:rsidRPr="002047F5">
              <w:rPr>
                <w:rFonts w:ascii="Times New Roman" w:eastAsia="Times New Roman" w:hAnsi="Times New Roman"/>
                <w:color w:val="000000"/>
                <w:w w:val="97"/>
                <w:sz w:val="16"/>
                <w:lang w:val="ru-RU"/>
              </w:rPr>
              <w:t xml:space="preserve">здоровья (защемление нервов, смещение </w:t>
            </w:r>
            <w:r w:rsidRPr="002047F5">
              <w:rPr>
                <w:lang w:val="ru-RU"/>
              </w:rPr>
              <w:br/>
            </w:r>
            <w:r w:rsidRPr="002047F5">
              <w:rPr>
                <w:rFonts w:ascii="Times New Roman" w:eastAsia="Times New Roman" w:hAnsi="Times New Roman"/>
                <w:color w:val="000000"/>
                <w:w w:val="97"/>
                <w:sz w:val="16"/>
                <w:lang w:val="ru-RU"/>
              </w:rPr>
              <w:t xml:space="preserve">внутренних органов, нарушение </w:t>
            </w:r>
            <w:r w:rsidRPr="002047F5">
              <w:rPr>
                <w:lang w:val="ru-RU"/>
              </w:rPr>
              <w:br/>
            </w:r>
            <w:r w:rsidRPr="002047F5">
              <w:rPr>
                <w:rFonts w:ascii="Times New Roman" w:eastAsia="Times New Roman" w:hAnsi="Times New Roman"/>
                <w:color w:val="000000"/>
                <w:w w:val="97"/>
                <w:sz w:val="16"/>
                <w:lang w:val="ru-RU"/>
              </w:rPr>
              <w:t>кровообращения).;</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RPr="00395B19" w:rsidTr="002047F5">
        <w:trPr>
          <w:trHeight w:hRule="exact" w:val="169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2.5.</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288"/>
              <w:rPr>
                <w:lang w:val="ru-RU"/>
              </w:rPr>
            </w:pPr>
            <w:r w:rsidRPr="002047F5">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15.09.2022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ight="288"/>
              <w:rPr>
                <w:lang w:val="ru-RU"/>
              </w:rPr>
            </w:pPr>
            <w:r w:rsidRPr="002047F5">
              <w:rPr>
                <w:rFonts w:ascii="Times New Roman" w:eastAsia="Times New Roman" w:hAnsi="Times New Roman"/>
                <w:color w:val="000000"/>
                <w:w w:val="97"/>
                <w:sz w:val="16"/>
                <w:lang w:val="ru-RU"/>
              </w:rPr>
              <w:t xml:space="preserve">измеряют показатели индивидуального </w:t>
            </w:r>
            <w:r w:rsidRPr="002047F5">
              <w:rPr>
                <w:lang w:val="ru-RU"/>
              </w:rPr>
              <w:br/>
            </w:r>
            <w:r w:rsidRPr="002047F5">
              <w:rPr>
                <w:rFonts w:ascii="Times New Roman" w:eastAsia="Times New Roman" w:hAnsi="Times New Roman"/>
                <w:color w:val="000000"/>
                <w:w w:val="97"/>
                <w:sz w:val="16"/>
                <w:lang w:val="ru-RU"/>
              </w:rPr>
              <w:t>физического развития (длины и массы тела, окружности грудной клетки, осанки</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выявляют соответствие текущих </w:t>
            </w:r>
            <w:r w:rsidRPr="002047F5">
              <w:rPr>
                <w:lang w:val="ru-RU"/>
              </w:rPr>
              <w:br/>
            </w:r>
            <w:r w:rsidRPr="002047F5">
              <w:rPr>
                <w:rFonts w:ascii="Times New Roman" w:eastAsia="Times New Roman" w:hAnsi="Times New Roman"/>
                <w:color w:val="000000"/>
                <w:w w:val="97"/>
                <w:sz w:val="16"/>
                <w:lang w:val="ru-RU"/>
              </w:rPr>
              <w:t xml:space="preserve">индивидуальных показателей стандартным показателям с помощью стандартных таблиц;; заполняют таблицу индивидуальных </w:t>
            </w:r>
            <w:r w:rsidRPr="002047F5">
              <w:rPr>
                <w:lang w:val="ru-RU"/>
              </w:rPr>
              <w:br/>
            </w:r>
            <w:r w:rsidRPr="002047F5">
              <w:rPr>
                <w:rFonts w:ascii="Times New Roman" w:eastAsia="Times New Roman" w:hAnsi="Times New Roman"/>
                <w:color w:val="000000"/>
                <w:w w:val="97"/>
                <w:sz w:val="16"/>
                <w:lang w:val="ru-RU"/>
              </w:rPr>
              <w:t>показателей.;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4"/>
              <w:rPr>
                <w:lang w:val="ru-RU"/>
              </w:rPr>
            </w:pPr>
            <w:proofErr w:type="spellStart"/>
            <w:r w:rsidRPr="002047F5">
              <w:rPr>
                <w:rFonts w:ascii="Times New Roman" w:eastAsia="Times New Roman" w:hAnsi="Times New Roman"/>
                <w:color w:val="000000"/>
                <w:w w:val="97"/>
                <w:sz w:val="16"/>
                <w:lang w:val="ru-RU"/>
              </w:rPr>
              <w:t>Видеоурок</w:t>
            </w:r>
            <w:proofErr w:type="spellEnd"/>
            <w:r w:rsidRPr="002047F5">
              <w:rPr>
                <w:rFonts w:ascii="Times New Roman" w:eastAsia="Times New Roman" w:hAnsi="Times New Roman"/>
                <w:color w:val="000000"/>
                <w:w w:val="97"/>
                <w:sz w:val="16"/>
                <w:lang w:val="ru-RU"/>
              </w:rPr>
              <w:t xml:space="preserve">: </w:t>
            </w:r>
            <w:r w:rsidRPr="002047F5">
              <w:rPr>
                <w:lang w:val="ru-RU"/>
              </w:rPr>
              <w:br/>
            </w:r>
            <w:r w:rsidRPr="002047F5">
              <w:rPr>
                <w:rFonts w:ascii="Times New Roman" w:eastAsia="Times New Roman" w:hAnsi="Times New Roman"/>
                <w:color w:val="000000"/>
                <w:w w:val="97"/>
                <w:sz w:val="16"/>
                <w:lang w:val="ru-RU"/>
              </w:rPr>
              <w:t xml:space="preserve">Основные показатели физического развития </w:t>
            </w:r>
            <w:r>
              <w:rPr>
                <w:rFonts w:ascii="Times New Roman" w:eastAsia="Times New Roman" w:hAnsi="Times New Roman"/>
                <w:color w:val="000000"/>
                <w:w w:val="97"/>
                <w:sz w:val="16"/>
              </w:rPr>
              <w:t>https</w:t>
            </w:r>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047F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2047F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2047F5">
              <w:rPr>
                <w:rFonts w:ascii="Times New Roman" w:eastAsia="Times New Roman" w:hAnsi="Times New Roman"/>
                <w:color w:val="000000"/>
                <w:w w:val="97"/>
                <w:sz w:val="16"/>
                <w:lang w:val="ru-RU"/>
              </w:rPr>
              <w:t>/7437/</w:t>
            </w:r>
            <w:r>
              <w:rPr>
                <w:rFonts w:ascii="Times New Roman" w:eastAsia="Times New Roman" w:hAnsi="Times New Roman"/>
                <w:color w:val="000000"/>
                <w:w w:val="97"/>
                <w:sz w:val="16"/>
              </w:rPr>
              <w:t>start</w:t>
            </w:r>
            <w:r w:rsidRPr="002047F5">
              <w:rPr>
                <w:rFonts w:ascii="Times New Roman" w:eastAsia="Times New Roman" w:hAnsi="Times New Roman"/>
                <w:color w:val="000000"/>
                <w:w w:val="97"/>
                <w:sz w:val="16"/>
                <w:lang w:val="ru-RU"/>
              </w:rPr>
              <w:t>/314090/</w:t>
            </w:r>
          </w:p>
        </w:tc>
      </w:tr>
      <w:tr w:rsidR="0006251B" w:rsidTr="002047F5">
        <w:trPr>
          <w:trHeight w:hRule="exact" w:val="1290"/>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2.6.</w:t>
            </w:r>
          </w:p>
        </w:tc>
        <w:tc>
          <w:tcPr>
            <w:tcW w:w="217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144"/>
              <w:rPr>
                <w:lang w:val="ru-RU"/>
              </w:rPr>
            </w:pPr>
            <w:r w:rsidRPr="002047F5">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3494"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Pr>
                <w:lang w:val="ru-RU"/>
              </w:rPr>
            </w:pPr>
            <w:r w:rsidRPr="002047F5">
              <w:rPr>
                <w:rFonts w:ascii="Times New Roman" w:eastAsia="Times New Roman" w:hAnsi="Times New Roman"/>
                <w:color w:val="000000"/>
                <w:w w:val="97"/>
                <w:sz w:val="16"/>
                <w:lang w:val="ru-RU"/>
              </w:rPr>
              <w:t xml:space="preserve">составляют комплексы упражнений с предметами и без предметов на голове; самостоятельно </w:t>
            </w:r>
            <w:r w:rsidRPr="002047F5">
              <w:rPr>
                <w:lang w:val="ru-RU"/>
              </w:rPr>
              <w:br/>
            </w:r>
            <w:r w:rsidRPr="002047F5">
              <w:rPr>
                <w:rFonts w:ascii="Times New Roman" w:eastAsia="Times New Roman" w:hAnsi="Times New Roman"/>
                <w:color w:val="000000"/>
                <w:w w:val="97"/>
                <w:sz w:val="16"/>
                <w:lang w:val="ru-RU"/>
              </w:rPr>
              <w:t>разучивают технику их выполнения</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составляют комплекс упражнений для </w:t>
            </w:r>
            <w:r w:rsidRPr="002047F5">
              <w:rPr>
                <w:lang w:val="ru-RU"/>
              </w:rPr>
              <w:br/>
            </w:r>
            <w:r w:rsidRPr="002047F5">
              <w:rPr>
                <w:rFonts w:ascii="Times New Roman" w:eastAsia="Times New Roman" w:hAnsi="Times New Roman"/>
                <w:color w:val="000000"/>
                <w:w w:val="97"/>
                <w:sz w:val="16"/>
                <w:lang w:val="ru-RU"/>
              </w:rPr>
              <w:t>укрепления мышц туловища; самостоятельно разучивают технику их выполнения;</w:t>
            </w:r>
          </w:p>
        </w:tc>
        <w:tc>
          <w:tcPr>
            <w:tcW w:w="1080" w:type="dxa"/>
            <w:tcBorders>
              <w:top w:val="single" w:sz="4" w:space="0" w:color="000000"/>
              <w:left w:val="single" w:sz="4" w:space="0" w:color="000000"/>
              <w:bottom w:val="single" w:sz="5"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1252"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1271" w:type="dxa"/>
        <w:tblLayout w:type="fixed"/>
        <w:tblLook w:val="04A0"/>
      </w:tblPr>
      <w:tblGrid>
        <w:gridCol w:w="567"/>
        <w:gridCol w:w="2034"/>
        <w:gridCol w:w="528"/>
        <w:gridCol w:w="698"/>
        <w:gridCol w:w="567"/>
        <w:gridCol w:w="1134"/>
        <w:gridCol w:w="4205"/>
        <w:gridCol w:w="1080"/>
        <w:gridCol w:w="1519"/>
      </w:tblGrid>
      <w:tr w:rsidR="0006251B" w:rsidRPr="00395B19" w:rsidTr="002047F5">
        <w:trPr>
          <w:trHeight w:hRule="exact" w:val="227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2.7.</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Pr>
                <w:lang w:val="ru-RU"/>
              </w:rPr>
            </w:pPr>
            <w:r w:rsidRPr="002047F5">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ight="144"/>
              <w:rPr>
                <w:lang w:val="ru-RU"/>
              </w:rPr>
            </w:pPr>
            <w:r w:rsidRPr="002047F5">
              <w:rPr>
                <w:rFonts w:ascii="Times New Roman" w:eastAsia="Times New Roman" w:hAnsi="Times New Roman"/>
                <w:color w:val="000000"/>
                <w:w w:val="97"/>
                <w:sz w:val="16"/>
                <w:lang w:val="ru-RU"/>
              </w:rPr>
              <w:t xml:space="preserve">рассматривают возможные виды </w:t>
            </w:r>
            <w:r w:rsidRPr="002047F5">
              <w:rPr>
                <w:lang w:val="ru-RU"/>
              </w:rPr>
              <w:br/>
            </w:r>
            <w:r w:rsidRPr="002047F5">
              <w:rPr>
                <w:rFonts w:ascii="Times New Roman" w:eastAsia="Times New Roman" w:hAnsi="Times New Roman"/>
                <w:color w:val="000000"/>
                <w:w w:val="97"/>
                <w:sz w:val="16"/>
                <w:lang w:val="ru-RU"/>
              </w:rPr>
              <w:t xml:space="preserve">самостоятельных занятий на открытых </w:t>
            </w:r>
            <w:r w:rsidRPr="002047F5">
              <w:rPr>
                <w:lang w:val="ru-RU"/>
              </w:rPr>
              <w:br/>
            </w:r>
            <w:r w:rsidRPr="002047F5">
              <w:rPr>
                <w:rFonts w:ascii="Times New Roman" w:eastAsia="Times New Roman" w:hAnsi="Times New Roman"/>
                <w:color w:val="000000"/>
                <w:w w:val="97"/>
                <w:sz w:val="16"/>
                <w:lang w:val="ru-RU"/>
              </w:rPr>
              <w:t xml:space="preserve">площадках и в домашних условиях, приводят примеры их целевого предназначения </w:t>
            </w:r>
            <w:r w:rsidRPr="002047F5">
              <w:rPr>
                <w:lang w:val="ru-RU"/>
              </w:rPr>
              <w:br/>
            </w:r>
            <w:r w:rsidRPr="002047F5">
              <w:rPr>
                <w:rFonts w:ascii="Times New Roman" w:eastAsia="Times New Roman" w:hAnsi="Times New Roman"/>
                <w:color w:val="000000"/>
                <w:w w:val="97"/>
                <w:sz w:val="16"/>
                <w:lang w:val="ru-RU"/>
              </w:rPr>
              <w:t xml:space="preserve">(оздоровительные мероприятия в режиме дня, спортивные игры и развлечения с </w:t>
            </w:r>
            <w:r w:rsidRPr="002047F5">
              <w:rPr>
                <w:lang w:val="ru-RU"/>
              </w:rPr>
              <w:br/>
            </w:r>
            <w:r w:rsidRPr="002047F5">
              <w:rPr>
                <w:rFonts w:ascii="Times New Roman" w:eastAsia="Times New Roman" w:hAnsi="Times New Roman"/>
                <w:color w:val="000000"/>
                <w:w w:val="97"/>
                <w:sz w:val="16"/>
                <w:lang w:val="ru-RU"/>
              </w:rPr>
              <w:t xml:space="preserve">использованием физических упражнений и др.);; знакомятся с требованиями к подготовке мест занятий на открытых спортивных площадках, выбору одежды и обуви в соответствии с </w:t>
            </w:r>
            <w:r w:rsidRPr="002047F5">
              <w:rPr>
                <w:lang w:val="ru-RU"/>
              </w:rPr>
              <w:br/>
            </w:r>
            <w:r w:rsidRPr="002047F5">
              <w:rPr>
                <w:rFonts w:ascii="Times New Roman" w:eastAsia="Times New Roman" w:hAnsi="Times New Roman"/>
                <w:color w:val="000000"/>
                <w:w w:val="97"/>
                <w:sz w:val="16"/>
                <w:lang w:val="ru-RU"/>
              </w:rPr>
              <w:t>погодными условиями и временем года;;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4"/>
              <w:rPr>
                <w:lang w:val="ru-RU"/>
              </w:rPr>
            </w:pPr>
            <w:proofErr w:type="spellStart"/>
            <w:r w:rsidRPr="002047F5">
              <w:rPr>
                <w:rFonts w:ascii="Times New Roman" w:eastAsia="Times New Roman" w:hAnsi="Times New Roman"/>
                <w:color w:val="000000"/>
                <w:w w:val="97"/>
                <w:sz w:val="16"/>
                <w:lang w:val="ru-RU"/>
              </w:rPr>
              <w:t>Видеоуроки</w:t>
            </w:r>
            <w:proofErr w:type="spellEnd"/>
            <w:r w:rsidRPr="002047F5">
              <w:rPr>
                <w:rFonts w:ascii="Times New Roman" w:eastAsia="Times New Roman" w:hAnsi="Times New Roman"/>
                <w:color w:val="000000"/>
                <w:w w:val="97"/>
                <w:sz w:val="16"/>
                <w:lang w:val="ru-RU"/>
              </w:rPr>
              <w:t xml:space="preserve">: </w:t>
            </w:r>
            <w:r w:rsidRPr="002047F5">
              <w:rPr>
                <w:lang w:val="ru-RU"/>
              </w:rPr>
              <w:br/>
            </w:r>
            <w:r w:rsidRPr="002047F5">
              <w:rPr>
                <w:rFonts w:ascii="Times New Roman" w:eastAsia="Times New Roman" w:hAnsi="Times New Roman"/>
                <w:color w:val="000000"/>
                <w:w w:val="97"/>
                <w:sz w:val="16"/>
                <w:lang w:val="ru-RU"/>
              </w:rPr>
              <w:t xml:space="preserve">Утренняя гимнастика </w:t>
            </w:r>
            <w:r w:rsidRPr="002047F5">
              <w:rPr>
                <w:lang w:val="ru-RU"/>
              </w:rPr>
              <w:br/>
            </w:r>
            <w:r>
              <w:rPr>
                <w:rFonts w:ascii="Times New Roman" w:eastAsia="Times New Roman" w:hAnsi="Times New Roman"/>
                <w:color w:val="000000"/>
                <w:w w:val="97"/>
                <w:sz w:val="16"/>
              </w:rPr>
              <w:t>https</w:t>
            </w:r>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047F5">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047F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2047F5">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2047F5">
              <w:rPr>
                <w:rFonts w:ascii="Times New Roman" w:eastAsia="Times New Roman" w:hAnsi="Times New Roman"/>
                <w:color w:val="000000"/>
                <w:w w:val="97"/>
                <w:sz w:val="16"/>
                <w:lang w:val="ru-RU"/>
              </w:rPr>
              <w:t>/7441/</w:t>
            </w:r>
            <w:r>
              <w:rPr>
                <w:rFonts w:ascii="Times New Roman" w:eastAsia="Times New Roman" w:hAnsi="Times New Roman"/>
                <w:color w:val="000000"/>
                <w:w w:val="97"/>
                <w:sz w:val="16"/>
              </w:rPr>
              <w:t>start</w:t>
            </w:r>
            <w:r w:rsidRPr="002047F5">
              <w:rPr>
                <w:rFonts w:ascii="Times New Roman" w:eastAsia="Times New Roman" w:hAnsi="Times New Roman"/>
                <w:color w:val="000000"/>
                <w:w w:val="97"/>
                <w:sz w:val="16"/>
                <w:lang w:val="ru-RU"/>
              </w:rPr>
              <w:t>/262982/</w:t>
            </w:r>
          </w:p>
        </w:tc>
      </w:tr>
      <w:tr w:rsidR="0006251B" w:rsidTr="002047F5">
        <w:trPr>
          <w:trHeight w:hRule="exact" w:val="150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2.8.</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Pr>
                <w:lang w:val="ru-RU"/>
              </w:rPr>
            </w:pPr>
            <w:r w:rsidRPr="002047F5">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20.09.2022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Pr>
                <w:lang w:val="ru-RU"/>
              </w:rPr>
            </w:pPr>
            <w:r w:rsidRPr="002047F5">
              <w:rPr>
                <w:rFonts w:ascii="Times New Roman" w:eastAsia="Times New Roman" w:hAnsi="Times New Roman"/>
                <w:color w:val="000000"/>
                <w:w w:val="97"/>
                <w:sz w:val="16"/>
                <w:lang w:val="ru-RU"/>
              </w:rPr>
              <w:t>выбирают индивидуальный способ регистрации пульса (наложением руки на запястье, на сонную артерию, в область сердца</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разучивают способ проведения одномоментной пробы в состоянии относительного покоя, </w:t>
            </w:r>
            <w:r w:rsidRPr="002047F5">
              <w:rPr>
                <w:lang w:val="ru-RU"/>
              </w:rPr>
              <w:br/>
            </w:r>
            <w:r w:rsidRPr="002047F5">
              <w:rPr>
                <w:rFonts w:ascii="Times New Roman" w:eastAsia="Times New Roman" w:hAnsi="Times New Roman"/>
                <w:color w:val="000000"/>
                <w:w w:val="97"/>
                <w:sz w:val="16"/>
                <w:lang w:val="ru-RU"/>
              </w:rPr>
              <w:t xml:space="preserve">определяют состояние организма </w:t>
            </w:r>
            <w:r w:rsidRPr="002047F5">
              <w:rPr>
                <w:lang w:val="ru-RU"/>
              </w:rPr>
              <w:br/>
            </w:r>
            <w:r w:rsidRPr="002047F5">
              <w:rPr>
                <w:rFonts w:ascii="Times New Roman" w:eastAsia="Times New Roman" w:hAnsi="Times New Roman"/>
                <w:color w:val="000000"/>
                <w:w w:val="97"/>
                <w:sz w:val="16"/>
                <w:lang w:val="ru-RU"/>
              </w:rPr>
              <w:t>по определённой формуле;;</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188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2.9.</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ight="288"/>
              <w:rPr>
                <w:lang w:val="ru-RU"/>
              </w:rPr>
            </w:pPr>
            <w:r w:rsidRPr="002047F5">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21.09.2022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ight="144"/>
              <w:rPr>
                <w:lang w:val="ru-RU"/>
              </w:rPr>
            </w:pPr>
            <w:r w:rsidRPr="002047F5">
              <w:rPr>
                <w:rFonts w:ascii="Times New Roman" w:eastAsia="Times New Roman" w:hAnsi="Times New Roman"/>
                <w:color w:val="000000"/>
                <w:w w:val="97"/>
                <w:sz w:val="16"/>
                <w:lang w:val="ru-RU"/>
              </w:rPr>
              <w:t>измеряют пульс после выполнения упражнений (или двигательных действий) в начале, середине и по окончании самостоятельных занятий</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сравнивают полученные данные с показателями таблицы физических нагрузок и определяют её характеристики;; </w:t>
            </w:r>
            <w:r w:rsidRPr="002047F5">
              <w:rPr>
                <w:lang w:val="ru-RU"/>
              </w:rPr>
              <w:br/>
            </w:r>
            <w:r w:rsidRPr="002047F5">
              <w:rPr>
                <w:rFonts w:ascii="Times New Roman" w:eastAsia="Times New Roman" w:hAnsi="Times New Roman"/>
                <w:color w:val="000000"/>
                <w:w w:val="97"/>
                <w:sz w:val="16"/>
                <w:lang w:val="ru-RU"/>
              </w:rPr>
              <w:t xml:space="preserve">проводят анализ нагрузок самостоятельных занятий и делают вывод о различии их </w:t>
            </w:r>
            <w:r w:rsidRPr="002047F5">
              <w:rPr>
                <w:lang w:val="ru-RU"/>
              </w:rPr>
              <w:br/>
            </w:r>
            <w:r w:rsidRPr="002047F5">
              <w:rPr>
                <w:rFonts w:ascii="Times New Roman" w:eastAsia="Times New Roman" w:hAnsi="Times New Roman"/>
                <w:color w:val="000000"/>
                <w:w w:val="97"/>
                <w:sz w:val="16"/>
                <w:lang w:val="ru-RU"/>
              </w:rPr>
              <w:t>воздействий на организм.;</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54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2.10</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b/>
                <w:color w:val="000000"/>
                <w:w w:val="97"/>
                <w:sz w:val="16"/>
              </w:rPr>
              <w:t>Ведениедневникафизическойкультуры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22.09.2022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color w:val="000000"/>
                <w:w w:val="97"/>
                <w:sz w:val="16"/>
              </w:rPr>
              <w:t>составляютдневникфизическойкультуры</w:t>
            </w:r>
            <w:proofErr w:type="spellEnd"/>
            <w:r>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348"/>
        </w:trPr>
        <w:tc>
          <w:tcPr>
            <w:tcW w:w="260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5</w:t>
            </w:r>
          </w:p>
        </w:tc>
        <w:tc>
          <w:tcPr>
            <w:tcW w:w="920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r>
      <w:tr w:rsidR="0006251B" w:rsidTr="002047F5">
        <w:trPr>
          <w:trHeight w:hRule="exact" w:val="348"/>
        </w:trPr>
        <w:tc>
          <w:tcPr>
            <w:tcW w:w="1233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3. ФИЗИЧЕСКОЕ СОВЕРШЕНСТВОВАНИЕ</w:t>
            </w:r>
          </w:p>
        </w:tc>
      </w:tr>
      <w:tr w:rsidR="0006251B" w:rsidTr="002047F5">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3.1.</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432"/>
              <w:rPr>
                <w:lang w:val="ru-RU"/>
              </w:rPr>
            </w:pPr>
            <w:r w:rsidRPr="002047F5">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23.09.2022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ight="432"/>
              <w:rPr>
                <w:lang w:val="ru-RU"/>
              </w:rPr>
            </w:pPr>
            <w:r w:rsidRPr="002047F5">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11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3.2.</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b/>
                <w:color w:val="000000"/>
                <w:w w:val="97"/>
                <w:sz w:val="16"/>
              </w:rPr>
              <w:t>Упражненияутреннейзарядки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26.09.2022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Pr>
                <w:lang w:val="ru-RU"/>
              </w:rPr>
            </w:pPr>
            <w:r w:rsidRPr="002047F5">
              <w:rPr>
                <w:rFonts w:ascii="Times New Roman" w:eastAsia="Times New Roman" w:hAnsi="Times New Roman"/>
                <w:color w:val="000000"/>
                <w:w w:val="97"/>
                <w:sz w:val="16"/>
                <w:lang w:val="ru-RU"/>
              </w:rPr>
              <w:t xml:space="preserve">отбирают и составляют комплексы упражнений утренней зарядки и физкультминуток для занятий в домашних условиях без предметов, с </w:t>
            </w:r>
            <w:r w:rsidRPr="002047F5">
              <w:rPr>
                <w:lang w:val="ru-RU"/>
              </w:rPr>
              <w:br/>
            </w:r>
            <w:r w:rsidRPr="002047F5">
              <w:rPr>
                <w:rFonts w:ascii="Times New Roman" w:eastAsia="Times New Roman" w:hAnsi="Times New Roman"/>
                <w:color w:val="000000"/>
                <w:w w:val="97"/>
                <w:sz w:val="16"/>
                <w:lang w:val="ru-RU"/>
              </w:rPr>
              <w:t xml:space="preserve">гимнастической палкой и гантелями, с </w:t>
            </w:r>
            <w:r w:rsidRPr="002047F5">
              <w:rPr>
                <w:lang w:val="ru-RU"/>
              </w:rPr>
              <w:br/>
            </w:r>
            <w:r w:rsidRPr="002047F5">
              <w:rPr>
                <w:rFonts w:ascii="Times New Roman" w:eastAsia="Times New Roman" w:hAnsi="Times New Roman"/>
                <w:color w:val="000000"/>
                <w:w w:val="97"/>
                <w:sz w:val="16"/>
                <w:lang w:val="ru-RU"/>
              </w:rPr>
              <w:t>использованием стула</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73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3.3.</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432"/>
              <w:rPr>
                <w:lang w:val="ru-RU"/>
              </w:rPr>
            </w:pPr>
            <w:r w:rsidRPr="002047F5">
              <w:rPr>
                <w:rFonts w:ascii="Times New Roman" w:eastAsia="Times New Roman" w:hAnsi="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27.09.2022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432"/>
              <w:rPr>
                <w:lang w:val="ru-RU"/>
              </w:rPr>
            </w:pPr>
            <w:r w:rsidRPr="002047F5">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71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3.4.</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33" w:lineRule="auto"/>
              <w:ind w:left="72"/>
              <w:rPr>
                <w:lang w:val="ru-RU"/>
              </w:rPr>
            </w:pPr>
            <w:r w:rsidRPr="002047F5">
              <w:rPr>
                <w:rFonts w:ascii="Times New Roman" w:eastAsia="Times New Roman" w:hAnsi="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28.09.2022</w:t>
            </w:r>
          </w:p>
        </w:tc>
        <w:tc>
          <w:tcPr>
            <w:tcW w:w="420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144"/>
              <w:rPr>
                <w:lang w:val="ru-RU"/>
              </w:rPr>
            </w:pPr>
            <w:r w:rsidRPr="002047F5">
              <w:rPr>
                <w:rFonts w:ascii="Times New Roman" w:eastAsia="Times New Roman" w:hAnsi="Times New Roman"/>
                <w:color w:val="000000"/>
                <w:w w:val="97"/>
                <w:sz w:val="16"/>
                <w:lang w:val="ru-RU"/>
              </w:rPr>
              <w:t xml:space="preserve">закрепляют и совершенствуют навыки </w:t>
            </w:r>
            <w:r w:rsidRPr="002047F5">
              <w:rPr>
                <w:lang w:val="ru-RU"/>
              </w:rPr>
              <w:br/>
            </w:r>
            <w:r w:rsidRPr="002047F5">
              <w:rPr>
                <w:rFonts w:ascii="Times New Roman" w:eastAsia="Times New Roman" w:hAnsi="Times New Roman"/>
                <w:color w:val="000000"/>
                <w:w w:val="97"/>
                <w:sz w:val="16"/>
                <w:lang w:val="ru-RU"/>
              </w:rPr>
              <w:t>проведения закаливающей процедуры способом обливания</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364"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1271" w:type="dxa"/>
        <w:tblLayout w:type="fixed"/>
        <w:tblLook w:val="04A0"/>
      </w:tblPr>
      <w:tblGrid>
        <w:gridCol w:w="567"/>
        <w:gridCol w:w="2034"/>
        <w:gridCol w:w="528"/>
        <w:gridCol w:w="698"/>
        <w:gridCol w:w="567"/>
        <w:gridCol w:w="1418"/>
        <w:gridCol w:w="3921"/>
        <w:gridCol w:w="1080"/>
        <w:gridCol w:w="1661"/>
      </w:tblGrid>
      <w:tr w:rsidR="0006251B" w:rsidTr="002047F5">
        <w:trPr>
          <w:trHeight w:hRule="exact" w:val="127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3.5.</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b/>
                <w:color w:val="000000"/>
                <w:w w:val="97"/>
                <w:sz w:val="16"/>
              </w:rPr>
              <w:t>Упражнениянаразвитиегибкости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29.09.2022</w:t>
            </w:r>
          </w:p>
        </w:tc>
        <w:tc>
          <w:tcPr>
            <w:tcW w:w="392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ight="144"/>
              <w:rPr>
                <w:lang w:val="ru-RU"/>
              </w:rPr>
            </w:pPr>
            <w:r w:rsidRPr="002047F5">
              <w:rPr>
                <w:rFonts w:ascii="Times New Roman" w:eastAsia="Times New Roman" w:hAnsi="Times New Roman"/>
                <w:color w:val="000000"/>
                <w:w w:val="97"/>
                <w:sz w:val="16"/>
                <w:lang w:val="ru-RU"/>
              </w:rPr>
              <w:t xml:space="preserve">разучивают упражнения на подвижность </w:t>
            </w:r>
            <w:r w:rsidRPr="002047F5">
              <w:rPr>
                <w:lang w:val="ru-RU"/>
              </w:rPr>
              <w:br/>
            </w:r>
            <w:r w:rsidRPr="002047F5">
              <w:rPr>
                <w:rFonts w:ascii="Times New Roman" w:eastAsia="Times New Roman" w:hAnsi="Times New Roman"/>
                <w:color w:val="000000"/>
                <w:w w:val="97"/>
                <w:sz w:val="16"/>
                <w:lang w:val="ru-RU"/>
              </w:rPr>
              <w:t>суставов, выполняют их из разных исходных положений, с одноимёнными и разно​имёнными движениями рук и ног, вращением туловища с большой амплитудой.;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73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3.6.</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b/>
                <w:color w:val="000000"/>
                <w:w w:val="97"/>
                <w:sz w:val="16"/>
              </w:rPr>
              <w:t>Упражнениянаразвитиекоординации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30.09.2022</w:t>
            </w:r>
          </w:p>
        </w:tc>
        <w:tc>
          <w:tcPr>
            <w:tcW w:w="392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ight="144"/>
              <w:rPr>
                <w:lang w:val="ru-RU"/>
              </w:rPr>
            </w:pPr>
            <w:r w:rsidRPr="002047F5">
              <w:rPr>
                <w:rFonts w:ascii="Times New Roman" w:eastAsia="Times New Roman" w:hAnsi="Times New Roman"/>
                <w:color w:val="000000"/>
                <w:w w:val="97"/>
                <w:sz w:val="16"/>
                <w:lang w:val="ru-RU"/>
              </w:rPr>
              <w:t>записывают в дневник физической культуры комплекс упражнений для занятий на развитие координации и разучивают его</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54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3.7.</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proofErr w:type="spellStart"/>
            <w:r>
              <w:rPr>
                <w:rFonts w:ascii="Times New Roman" w:eastAsia="Times New Roman" w:hAnsi="Times New Roman"/>
                <w:b/>
                <w:color w:val="000000"/>
                <w:w w:val="97"/>
                <w:sz w:val="16"/>
              </w:rPr>
              <w:t>Упражнениянаформированиетелосложения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03.10.2022</w:t>
            </w:r>
          </w:p>
        </w:tc>
        <w:tc>
          <w:tcPr>
            <w:tcW w:w="392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Pr>
                <w:lang w:val="ru-RU"/>
              </w:rPr>
            </w:pPr>
            <w:r w:rsidRPr="002047F5">
              <w:rPr>
                <w:rFonts w:ascii="Times New Roman" w:eastAsia="Times New Roman" w:hAnsi="Times New Roman"/>
                <w:color w:val="000000"/>
                <w:w w:val="97"/>
                <w:sz w:val="16"/>
                <w:lang w:val="ru-RU"/>
              </w:rPr>
              <w:t>разучивают упражнения с гантелями на развитие отдельных мышечных групп</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11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3.8.</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432"/>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Знакомство с понятием «спортивно-оздоровительная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04.10.2022</w:t>
            </w:r>
          </w:p>
        </w:tc>
        <w:tc>
          <w:tcPr>
            <w:tcW w:w="392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ight="576"/>
              <w:rPr>
                <w:lang w:val="ru-RU"/>
              </w:rPr>
            </w:pPr>
            <w:r w:rsidRPr="002047F5">
              <w:rPr>
                <w:rFonts w:ascii="Times New Roman" w:eastAsia="Times New Roman" w:hAnsi="Times New Roman"/>
                <w:color w:val="000000"/>
                <w:w w:val="97"/>
                <w:sz w:val="16"/>
                <w:lang w:val="ru-RU"/>
              </w:rPr>
              <w:t>знакомятся с понятием «спортивно-</w:t>
            </w:r>
            <w:r w:rsidRPr="002047F5">
              <w:rPr>
                <w:lang w:val="ru-RU"/>
              </w:rPr>
              <w:br/>
            </w:r>
            <w:r w:rsidRPr="002047F5">
              <w:rPr>
                <w:rFonts w:ascii="Times New Roman" w:eastAsia="Times New Roman" w:hAnsi="Times New Roman"/>
                <w:color w:val="000000"/>
                <w:w w:val="97"/>
                <w:sz w:val="16"/>
                <w:lang w:val="ru-RU"/>
              </w:rPr>
              <w:t>оздоровительная деятельность», ролью и значением спортивно-оздоровительной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161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3.9.</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288"/>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05.10.2022</w:t>
            </w:r>
          </w:p>
        </w:tc>
        <w:tc>
          <w:tcPr>
            <w:tcW w:w="392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иллюстративный образец техники выполнения кувырка вперёд в группировке</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описывают технику выполнения кувырка вперёд с выделением фаз движения, выясняют </w:t>
            </w:r>
            <w:r w:rsidRPr="002047F5">
              <w:rPr>
                <w:lang w:val="ru-RU"/>
              </w:rPr>
              <w:br/>
            </w:r>
            <w:r w:rsidRPr="002047F5">
              <w:rPr>
                <w:rFonts w:ascii="Times New Roman" w:eastAsia="Times New Roman" w:hAnsi="Times New Roman"/>
                <w:color w:val="000000"/>
                <w:w w:val="97"/>
                <w:sz w:val="16"/>
                <w:lang w:val="ru-RU"/>
              </w:rPr>
              <w:t>возможность появление ошибок и причин их появления (на основе предшествующего опыта);;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188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3.10.</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432"/>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06.10.2022</w:t>
            </w:r>
          </w:p>
        </w:tc>
        <w:tc>
          <w:tcPr>
            <w:tcW w:w="392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определяют задачи закрепления и </w:t>
            </w:r>
            <w:r w:rsidRPr="002047F5">
              <w:rPr>
                <w:lang w:val="ru-RU"/>
              </w:rPr>
              <w:br/>
            </w:r>
            <w:r w:rsidRPr="002047F5">
              <w:rPr>
                <w:rFonts w:ascii="Times New Roman" w:eastAsia="Times New Roman" w:hAnsi="Times New Roman"/>
                <w:color w:val="000000"/>
                <w:w w:val="97"/>
                <w:sz w:val="16"/>
                <w:lang w:val="ru-RU"/>
              </w:rPr>
              <w:t xml:space="preserve">совершенствования техники кувырка вперёд в группировке для самостоятельных занятий;; </w:t>
            </w:r>
            <w:r w:rsidRPr="002047F5">
              <w:rPr>
                <w:lang w:val="ru-RU"/>
              </w:rPr>
              <w:br/>
            </w:r>
            <w:r w:rsidRPr="002047F5">
              <w:rPr>
                <w:rFonts w:ascii="Times New Roman" w:eastAsia="Times New Roman" w:hAnsi="Times New Roman"/>
                <w:color w:val="000000"/>
                <w:w w:val="97"/>
                <w:sz w:val="16"/>
                <w:lang w:val="ru-RU"/>
              </w:rPr>
              <w:t>совершенствуют кувырок вперёд в группировке в полной координации;;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282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3.11.</w:t>
            </w:r>
          </w:p>
        </w:tc>
        <w:tc>
          <w:tcPr>
            <w:tcW w:w="203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144"/>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Кувырок вперёд ног</w:t>
            </w:r>
            <w:proofErr w:type="gramStart"/>
            <w:r w:rsidRPr="002047F5">
              <w:rPr>
                <w:rFonts w:ascii="Times New Roman" w:eastAsia="Times New Roman" w:hAnsi="Times New Roman"/>
                <w:b/>
                <w:color w:val="000000"/>
                <w:w w:val="97"/>
                <w:sz w:val="16"/>
                <w:lang w:val="ru-RU"/>
              </w:rPr>
              <w:t>и«</w:t>
            </w:r>
            <w:proofErr w:type="spellStart"/>
            <w:proofErr w:type="gramEnd"/>
            <w:r w:rsidRPr="002047F5">
              <w:rPr>
                <w:rFonts w:ascii="Times New Roman" w:eastAsia="Times New Roman" w:hAnsi="Times New Roman"/>
                <w:b/>
                <w:color w:val="000000"/>
                <w:w w:val="97"/>
                <w:sz w:val="16"/>
                <w:lang w:val="ru-RU"/>
              </w:rPr>
              <w:t>скрёстно</w:t>
            </w:r>
            <w:proofErr w:type="spellEnd"/>
            <w:r w:rsidRPr="002047F5">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69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07.10.2022</w:t>
            </w:r>
          </w:p>
        </w:tc>
        <w:tc>
          <w:tcPr>
            <w:tcW w:w="392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совершенствуют кувырок вперёд в группировке в полной координации;; </w:t>
            </w:r>
            <w:r w:rsidRPr="002047F5">
              <w:rPr>
                <w:lang w:val="ru-RU"/>
              </w:rPr>
              <w:br/>
            </w:r>
            <w:r w:rsidRPr="002047F5">
              <w:rPr>
                <w:rFonts w:ascii="Times New Roman" w:eastAsia="Times New Roman" w:hAnsi="Times New Roman"/>
                <w:color w:val="000000"/>
                <w:w w:val="97"/>
                <w:sz w:val="16"/>
                <w:lang w:val="ru-RU"/>
              </w:rPr>
              <w:t xml:space="preserve">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 </w:t>
            </w:r>
            <w:r w:rsidRPr="002047F5">
              <w:rPr>
                <w:lang w:val="ru-RU"/>
              </w:rPr>
              <w:br/>
            </w: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иллюстративный образец техники выполнения кувырка вперёд, ноги «</w:t>
            </w:r>
            <w:proofErr w:type="spellStart"/>
            <w:r w:rsidRPr="002047F5">
              <w:rPr>
                <w:rFonts w:ascii="Times New Roman" w:eastAsia="Times New Roman" w:hAnsi="Times New Roman"/>
                <w:color w:val="000000"/>
                <w:w w:val="97"/>
                <w:sz w:val="16"/>
                <w:lang w:val="ru-RU"/>
              </w:rPr>
              <w:t>скрёстно</w:t>
            </w:r>
            <w:proofErr w:type="spellEnd"/>
            <w:r w:rsidRPr="002047F5">
              <w:rPr>
                <w:rFonts w:ascii="Times New Roman" w:eastAsia="Times New Roman" w:hAnsi="Times New Roman"/>
                <w:color w:val="000000"/>
                <w:w w:val="97"/>
                <w:sz w:val="16"/>
                <w:lang w:val="ru-RU"/>
              </w:rPr>
              <w:t xml:space="preserve">»;; </w:t>
            </w:r>
            <w:r w:rsidRPr="002047F5">
              <w:rPr>
                <w:lang w:val="ru-RU"/>
              </w:rPr>
              <w:br/>
            </w:r>
            <w:r w:rsidRPr="002047F5">
              <w:rPr>
                <w:rFonts w:ascii="Times New Roman" w:eastAsia="Times New Roman" w:hAnsi="Times New Roman"/>
                <w:color w:val="000000"/>
                <w:w w:val="97"/>
                <w:sz w:val="16"/>
                <w:lang w:val="ru-RU"/>
              </w:rPr>
              <w:t xml:space="preserve">определяют задачи для самостоятельного </w:t>
            </w:r>
            <w:r w:rsidRPr="002047F5">
              <w:rPr>
                <w:lang w:val="ru-RU"/>
              </w:rPr>
              <w:br/>
            </w:r>
            <w:r w:rsidRPr="002047F5">
              <w:rPr>
                <w:rFonts w:ascii="Times New Roman" w:eastAsia="Times New Roman" w:hAnsi="Times New Roman"/>
                <w:color w:val="000000"/>
                <w:w w:val="97"/>
                <w:sz w:val="16"/>
                <w:lang w:val="ru-RU"/>
              </w:rPr>
              <w:t>обучения и закрепления техники кувырка вперёд ноги «</w:t>
            </w:r>
            <w:proofErr w:type="spellStart"/>
            <w:r w:rsidRPr="002047F5">
              <w:rPr>
                <w:rFonts w:ascii="Times New Roman" w:eastAsia="Times New Roman" w:hAnsi="Times New Roman"/>
                <w:color w:val="000000"/>
                <w:w w:val="97"/>
                <w:sz w:val="16"/>
                <w:lang w:val="ru-RU"/>
              </w:rPr>
              <w:t>скрёстно</w:t>
            </w:r>
            <w:proofErr w:type="spellEnd"/>
            <w:r w:rsidRPr="002047F5">
              <w:rPr>
                <w:rFonts w:ascii="Times New Roman" w:eastAsia="Times New Roman" w:hAnsi="Times New Roman"/>
                <w:color w:val="000000"/>
                <w:w w:val="97"/>
                <w:sz w:val="16"/>
                <w:lang w:val="ru-RU"/>
              </w:rPr>
              <w:t xml:space="preserve">»;; </w:t>
            </w:r>
            <w:r w:rsidRPr="002047F5">
              <w:rPr>
                <w:lang w:val="ru-RU"/>
              </w:rPr>
              <w:br/>
            </w:r>
            <w:r w:rsidRPr="002047F5">
              <w:rPr>
                <w:rFonts w:ascii="Times New Roman" w:eastAsia="Times New Roman" w:hAnsi="Times New Roman"/>
                <w:color w:val="000000"/>
                <w:w w:val="97"/>
                <w:sz w:val="16"/>
                <w:lang w:val="ru-RU"/>
              </w:rPr>
              <w:t>выполняют кувырок вперёд ноги «</w:t>
            </w:r>
            <w:proofErr w:type="spellStart"/>
            <w:r w:rsidRPr="002047F5">
              <w:rPr>
                <w:rFonts w:ascii="Times New Roman" w:eastAsia="Times New Roman" w:hAnsi="Times New Roman"/>
                <w:color w:val="000000"/>
                <w:w w:val="97"/>
                <w:sz w:val="16"/>
                <w:lang w:val="ru-RU"/>
              </w:rPr>
              <w:t>скрёстно</w:t>
            </w:r>
            <w:proofErr w:type="spellEnd"/>
            <w:r w:rsidRPr="002047F5">
              <w:rPr>
                <w:rFonts w:ascii="Times New Roman" w:eastAsia="Times New Roman" w:hAnsi="Times New Roman"/>
                <w:color w:val="000000"/>
                <w:w w:val="97"/>
                <w:sz w:val="16"/>
                <w:lang w:val="ru-RU"/>
              </w:rPr>
              <w:t>» по фазам и в полной координации;;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658"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846" w:type="dxa"/>
        <w:tblLayout w:type="fixed"/>
        <w:tblLook w:val="04A0"/>
      </w:tblPr>
      <w:tblGrid>
        <w:gridCol w:w="850"/>
        <w:gridCol w:w="2176"/>
        <w:gridCol w:w="528"/>
        <w:gridCol w:w="1106"/>
        <w:gridCol w:w="1140"/>
        <w:gridCol w:w="864"/>
        <w:gridCol w:w="3494"/>
        <w:gridCol w:w="1080"/>
        <w:gridCol w:w="1519"/>
      </w:tblGrid>
      <w:tr w:rsidR="0006251B" w:rsidTr="002047F5">
        <w:trPr>
          <w:trHeight w:hRule="exact" w:val="2078"/>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3.12.</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432"/>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10.10.2022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иллюстративный образец техники выполнения кувырка назад из стойки на лопатках</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уточняют его выполнение, наблюдая за техникой образца учителя;; </w:t>
            </w:r>
            <w:r w:rsidRPr="002047F5">
              <w:rPr>
                <w:lang w:val="ru-RU"/>
              </w:rPr>
              <w:br/>
            </w:r>
            <w:r w:rsidRPr="002047F5">
              <w:rPr>
                <w:rFonts w:ascii="Times New Roman" w:eastAsia="Times New Roman" w:hAnsi="Times New Roman"/>
                <w:color w:val="000000"/>
                <w:w w:val="97"/>
                <w:sz w:val="16"/>
                <w:lang w:val="ru-RU"/>
              </w:rPr>
              <w:t xml:space="preserve">описывают технику выполнения кувырка из </w:t>
            </w:r>
            <w:r w:rsidRPr="002047F5">
              <w:rPr>
                <w:lang w:val="ru-RU"/>
              </w:rPr>
              <w:br/>
            </w:r>
            <w:r w:rsidRPr="002047F5">
              <w:rPr>
                <w:rFonts w:ascii="Times New Roman" w:eastAsia="Times New Roman" w:hAnsi="Times New Roman"/>
                <w:color w:val="000000"/>
                <w:w w:val="97"/>
                <w:sz w:val="16"/>
                <w:lang w:val="ru-RU"/>
              </w:rPr>
              <w:t xml:space="preserve">стойки на лопатках по фазам движения;; </w:t>
            </w:r>
            <w:r w:rsidRPr="002047F5">
              <w:rPr>
                <w:lang w:val="ru-RU"/>
              </w:rPr>
              <w:br/>
            </w:r>
            <w:r w:rsidRPr="002047F5">
              <w:rPr>
                <w:rFonts w:ascii="Times New Roman" w:eastAsia="Times New Roman" w:hAnsi="Times New Roman"/>
                <w:color w:val="000000"/>
                <w:w w:val="97"/>
                <w:sz w:val="16"/>
                <w:lang w:val="ru-RU"/>
              </w:rPr>
              <w:t xml:space="preserve">определяют задачи и последовательность </w:t>
            </w:r>
            <w:r w:rsidRPr="002047F5">
              <w:rPr>
                <w:lang w:val="ru-RU"/>
              </w:rPr>
              <w:br/>
            </w:r>
            <w:r w:rsidRPr="002047F5">
              <w:rPr>
                <w:rFonts w:ascii="Times New Roman" w:eastAsia="Times New Roman" w:hAnsi="Times New Roman"/>
                <w:color w:val="000000"/>
                <w:w w:val="97"/>
                <w:sz w:val="16"/>
                <w:lang w:val="ru-RU"/>
              </w:rPr>
              <w:t>самостоятельного обучения технике кувырка назад из стойки на лопатках;;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2460"/>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3.13.</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144"/>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11.10.2022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иллюстративный образец техники выполнения опорного прыжка</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уточняют его выполнение, наблюдая за техникой образца учителя;; </w:t>
            </w:r>
            <w:r w:rsidRPr="002047F5">
              <w:rPr>
                <w:lang w:val="ru-RU"/>
              </w:rPr>
              <w:br/>
            </w:r>
            <w:r w:rsidRPr="002047F5">
              <w:rPr>
                <w:rFonts w:ascii="Times New Roman" w:eastAsia="Times New Roman" w:hAnsi="Times New Roman"/>
                <w:color w:val="000000"/>
                <w:w w:val="97"/>
                <w:sz w:val="16"/>
                <w:lang w:val="ru-RU"/>
              </w:rPr>
              <w:t xml:space="preserve">описывают технику выполнения прыжка с </w:t>
            </w:r>
            <w:r w:rsidRPr="002047F5">
              <w:rPr>
                <w:lang w:val="ru-RU"/>
              </w:rPr>
              <w:br/>
            </w:r>
            <w:r w:rsidRPr="002047F5">
              <w:rPr>
                <w:rFonts w:ascii="Times New Roman" w:eastAsia="Times New Roman" w:hAnsi="Times New Roman"/>
                <w:color w:val="000000"/>
                <w:w w:val="97"/>
                <w:sz w:val="16"/>
                <w:lang w:val="ru-RU"/>
              </w:rPr>
              <w:t xml:space="preserve">выделением фаз движений;; </w:t>
            </w:r>
            <w:r w:rsidRPr="002047F5">
              <w:rPr>
                <w:lang w:val="ru-RU"/>
              </w:rPr>
              <w:br/>
            </w:r>
            <w:r w:rsidRPr="002047F5">
              <w:rPr>
                <w:rFonts w:ascii="Times New Roman" w:eastAsia="Times New Roman" w:hAnsi="Times New Roman"/>
                <w:color w:val="000000"/>
                <w:w w:val="97"/>
                <w:sz w:val="16"/>
                <w:lang w:val="ru-RU"/>
              </w:rPr>
              <w:t xml:space="preserve">повторяют подводящие упражнения и оценивают технику их выполнения;; </w:t>
            </w:r>
            <w:r w:rsidRPr="002047F5">
              <w:rPr>
                <w:lang w:val="ru-RU"/>
              </w:rPr>
              <w:br/>
            </w:r>
            <w:r w:rsidRPr="002047F5">
              <w:rPr>
                <w:rFonts w:ascii="Times New Roman" w:eastAsia="Times New Roman" w:hAnsi="Times New Roman"/>
                <w:color w:val="000000"/>
                <w:w w:val="97"/>
                <w:sz w:val="16"/>
                <w:lang w:val="ru-RU"/>
              </w:rPr>
              <w:t xml:space="preserve">определяют задачи и последовательность </w:t>
            </w:r>
            <w:r w:rsidRPr="002047F5">
              <w:rPr>
                <w:lang w:val="ru-RU"/>
              </w:rPr>
              <w:br/>
            </w:r>
            <w:r w:rsidRPr="002047F5">
              <w:rPr>
                <w:rFonts w:ascii="Times New Roman" w:eastAsia="Times New Roman" w:hAnsi="Times New Roman"/>
                <w:color w:val="000000"/>
                <w:w w:val="97"/>
                <w:sz w:val="16"/>
                <w:lang w:val="ru-RU"/>
              </w:rPr>
              <w:t>самостоятельного обучения технике опорного прыжка;;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1886"/>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3.14.</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ight="432"/>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12.10.2022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ight="144"/>
              <w:rPr>
                <w:lang w:val="ru-RU"/>
              </w:rPr>
            </w:pPr>
            <w:r w:rsidRPr="002047F5">
              <w:rPr>
                <w:rFonts w:ascii="Times New Roman" w:eastAsia="Times New Roman" w:hAnsi="Times New Roman"/>
                <w:color w:val="000000"/>
                <w:w w:val="97"/>
                <w:sz w:val="16"/>
                <w:lang w:val="ru-RU"/>
              </w:rPr>
              <w:t xml:space="preserve">разучивают упражнения комбинации на полу, на гимнастической скамейке, на напольном </w:t>
            </w:r>
            <w:r w:rsidRPr="002047F5">
              <w:rPr>
                <w:lang w:val="ru-RU"/>
              </w:rPr>
              <w:br/>
            </w:r>
            <w:r w:rsidRPr="002047F5">
              <w:rPr>
                <w:rFonts w:ascii="Times New Roman" w:eastAsia="Times New Roman" w:hAnsi="Times New Roman"/>
                <w:color w:val="000000"/>
                <w:w w:val="97"/>
                <w:sz w:val="16"/>
                <w:lang w:val="ru-RU"/>
              </w:rPr>
              <w:t xml:space="preserve">гимнастическом бревне, на низком </w:t>
            </w:r>
            <w:r w:rsidRPr="002047F5">
              <w:rPr>
                <w:lang w:val="ru-RU"/>
              </w:rPr>
              <w:br/>
            </w:r>
            <w:r w:rsidRPr="002047F5">
              <w:rPr>
                <w:rFonts w:ascii="Times New Roman" w:eastAsia="Times New Roman" w:hAnsi="Times New Roman"/>
                <w:color w:val="000000"/>
                <w:w w:val="97"/>
                <w:sz w:val="16"/>
                <w:lang w:val="ru-RU"/>
              </w:rPr>
              <w:t>гимнастическом бревне</w:t>
            </w:r>
            <w:proofErr w:type="gramStart"/>
            <w:r w:rsidRPr="002047F5">
              <w:rPr>
                <w:rFonts w:ascii="Times New Roman" w:eastAsia="Times New Roman" w:hAnsi="Times New Roman"/>
                <w:color w:val="000000"/>
                <w:w w:val="97"/>
                <w:sz w:val="16"/>
                <w:lang w:val="ru-RU"/>
              </w:rPr>
              <w:t>; ;</w:t>
            </w:r>
            <w:r w:rsidRPr="002047F5">
              <w:rPr>
                <w:lang w:val="ru-RU"/>
              </w:rPr>
              <w:br/>
            </w:r>
            <w:proofErr w:type="gramEnd"/>
            <w:r w:rsidRPr="002047F5">
              <w:rPr>
                <w:rFonts w:ascii="Times New Roman" w:eastAsia="Times New Roman" w:hAnsi="Times New Roman"/>
                <w:color w:val="000000"/>
                <w:w w:val="97"/>
                <w:sz w:val="16"/>
                <w:lang w:val="ru-RU"/>
              </w:rPr>
              <w:t xml:space="preserve">контролируют технику выполнения комбинации другими учащимися, сравнивают её с </w:t>
            </w:r>
            <w:r w:rsidRPr="002047F5">
              <w:rPr>
                <w:lang w:val="ru-RU"/>
              </w:rPr>
              <w:br/>
            </w:r>
            <w:r w:rsidRPr="002047F5">
              <w:rPr>
                <w:rFonts w:ascii="Times New Roman" w:eastAsia="Times New Roman" w:hAnsi="Times New Roman"/>
                <w:color w:val="000000"/>
                <w:w w:val="97"/>
                <w:sz w:val="16"/>
                <w:lang w:val="ru-RU"/>
              </w:rPr>
              <w:t xml:space="preserve">иллюстративным образцом и выявляют </w:t>
            </w:r>
            <w:r w:rsidRPr="002047F5">
              <w:rPr>
                <w:lang w:val="ru-RU"/>
              </w:rPr>
              <w:br/>
            </w:r>
            <w:r w:rsidRPr="002047F5">
              <w:rPr>
                <w:rFonts w:ascii="Times New Roman" w:eastAsia="Times New Roman" w:hAnsi="Times New Roman"/>
                <w:color w:val="000000"/>
                <w:w w:val="97"/>
                <w:sz w:val="16"/>
                <w:lang w:val="ru-RU"/>
              </w:rPr>
              <w:t>возможные ошибки, 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127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3.15.</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 xml:space="preserve">Лазанье и </w:t>
            </w:r>
            <w:proofErr w:type="spellStart"/>
            <w:r w:rsidRPr="002047F5">
              <w:rPr>
                <w:rFonts w:ascii="Times New Roman" w:eastAsia="Times New Roman" w:hAnsi="Times New Roman"/>
                <w:b/>
                <w:color w:val="000000"/>
                <w:w w:val="97"/>
                <w:sz w:val="16"/>
                <w:lang w:val="ru-RU"/>
              </w:rPr>
              <w:t>перелезание</w:t>
            </w:r>
            <w:proofErr w:type="spellEnd"/>
            <w:r w:rsidRPr="002047F5">
              <w:rPr>
                <w:rFonts w:ascii="Times New Roman" w:eastAsia="Times New Roman" w:hAnsi="Times New Roman"/>
                <w:b/>
                <w:color w:val="00000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13.10.2022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ight="144"/>
              <w:rPr>
                <w:lang w:val="ru-RU"/>
              </w:rPr>
            </w:pPr>
            <w:r w:rsidRPr="002047F5">
              <w:rPr>
                <w:rFonts w:ascii="Times New Roman" w:eastAsia="Times New Roman" w:hAnsi="Times New Roman"/>
                <w:color w:val="000000"/>
                <w:w w:val="97"/>
                <w:sz w:val="16"/>
                <w:lang w:val="ru-RU"/>
              </w:rPr>
              <w:t xml:space="preserve">знакомятся с образцом учителя, анализируют и уточняют отдельные элементы техники </w:t>
            </w:r>
            <w:r w:rsidRPr="002047F5">
              <w:rPr>
                <w:lang w:val="ru-RU"/>
              </w:rPr>
              <w:br/>
            </w:r>
            <w:r w:rsidRPr="002047F5">
              <w:rPr>
                <w:rFonts w:ascii="Times New Roman" w:eastAsia="Times New Roman" w:hAnsi="Times New Roman"/>
                <w:color w:val="000000"/>
                <w:w w:val="97"/>
                <w:sz w:val="16"/>
                <w:lang w:val="ru-RU"/>
              </w:rPr>
              <w:t xml:space="preserve">расхождения на гимнастической скамейке </w:t>
            </w:r>
            <w:r w:rsidRPr="002047F5">
              <w:rPr>
                <w:lang w:val="ru-RU"/>
              </w:rPr>
              <w:br/>
            </w:r>
            <w:r w:rsidRPr="002047F5">
              <w:rPr>
                <w:rFonts w:ascii="Times New Roman" w:eastAsia="Times New Roman" w:hAnsi="Times New Roman"/>
                <w:color w:val="000000"/>
                <w:w w:val="97"/>
                <w:sz w:val="16"/>
                <w:lang w:val="ru-RU"/>
              </w:rPr>
              <w:t>способом «удерживая за плечи»; выделяют технически сложные его элементы</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2047F5">
        <w:trPr>
          <w:trHeight w:hRule="exact" w:val="732"/>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3.16.</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576"/>
              <w:rPr>
                <w:lang w:val="ru-RU"/>
              </w:rPr>
            </w:pPr>
            <w:r w:rsidRPr="002047F5">
              <w:rPr>
                <w:rFonts w:ascii="Times New Roman" w:eastAsia="Times New Roman" w:hAnsi="Times New Roman"/>
                <w:i/>
                <w:color w:val="000000"/>
                <w:w w:val="97"/>
                <w:sz w:val="16"/>
                <w:lang w:val="ru-RU"/>
              </w:rPr>
              <w:t xml:space="preserve">Модуль «Гимнастика». </w:t>
            </w:r>
            <w:r w:rsidRPr="002047F5">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14.10.2022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ight="288"/>
              <w:rPr>
                <w:lang w:val="ru-RU"/>
              </w:rPr>
            </w:pPr>
            <w:r w:rsidRPr="002047F5">
              <w:rPr>
                <w:rFonts w:ascii="Times New Roman" w:eastAsia="Times New Roman" w:hAnsi="Times New Roman"/>
                <w:color w:val="000000"/>
                <w:w w:val="97"/>
                <w:sz w:val="16"/>
                <w:lang w:val="ru-RU"/>
              </w:rPr>
              <w:t>разучивают технику расхождения правым и левым боком при передвижении на полу и на гимнастической скамейке (обучение в парах</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2047F5">
        <w:trPr>
          <w:trHeight w:hRule="exact" w:val="2058"/>
        </w:trPr>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3.17.</w:t>
            </w:r>
          </w:p>
        </w:tc>
        <w:tc>
          <w:tcPr>
            <w:tcW w:w="217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ight="576"/>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 xml:space="preserve">Бег с </w:t>
            </w:r>
            <w:r w:rsidRPr="002047F5">
              <w:rPr>
                <w:lang w:val="ru-RU"/>
              </w:rPr>
              <w:br/>
            </w:r>
            <w:r w:rsidRPr="002047F5">
              <w:rPr>
                <w:rFonts w:ascii="Times New Roman" w:eastAsia="Times New Roman" w:hAnsi="Times New Roman"/>
                <w:b/>
                <w:color w:val="000000"/>
                <w:w w:val="97"/>
                <w:sz w:val="16"/>
                <w:lang w:val="ru-RU"/>
              </w:rPr>
              <w:t>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17.10.2022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закрепляют и совершенствуют технику высокого старта</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знакомятся с образцом учителя, анализируют и уточняют детали и элементы техники;; </w:t>
            </w:r>
            <w:r w:rsidRPr="002047F5">
              <w:rPr>
                <w:lang w:val="ru-RU"/>
              </w:rPr>
              <w:br/>
            </w:r>
            <w:r w:rsidRPr="002047F5">
              <w:rPr>
                <w:rFonts w:ascii="Times New Roman" w:eastAsia="Times New Roman" w:hAnsi="Times New Roman"/>
                <w:color w:val="000000"/>
                <w:w w:val="97"/>
                <w:sz w:val="16"/>
                <w:lang w:val="ru-RU"/>
              </w:rPr>
              <w:t xml:space="preserve">описывают технику равномерного бега и </w:t>
            </w:r>
            <w:r w:rsidRPr="002047F5">
              <w:rPr>
                <w:lang w:val="ru-RU"/>
              </w:rPr>
              <w:br/>
            </w:r>
            <w:r w:rsidRPr="002047F5">
              <w:rPr>
                <w:rFonts w:ascii="Times New Roman" w:eastAsia="Times New Roman" w:hAnsi="Times New Roman"/>
                <w:color w:val="000000"/>
                <w:w w:val="97"/>
                <w:sz w:val="16"/>
                <w:lang w:val="ru-RU"/>
              </w:rPr>
              <w:t xml:space="preserve">разучивают его на учебной дистанции (за </w:t>
            </w:r>
            <w:r w:rsidRPr="002047F5">
              <w:rPr>
                <w:lang w:val="ru-RU"/>
              </w:rPr>
              <w:br/>
            </w:r>
            <w:r w:rsidRPr="002047F5">
              <w:rPr>
                <w:rFonts w:ascii="Times New Roman" w:eastAsia="Times New Roman" w:hAnsi="Times New Roman"/>
                <w:color w:val="000000"/>
                <w:w w:val="97"/>
                <w:sz w:val="16"/>
                <w:lang w:val="ru-RU"/>
              </w:rPr>
              <w:t xml:space="preserve">лидером, с коррекцией скорости передвижения учителем);; </w:t>
            </w:r>
            <w:r w:rsidRPr="002047F5">
              <w:rPr>
                <w:lang w:val="ru-RU"/>
              </w:rPr>
              <w:br/>
            </w:r>
            <w:r w:rsidRPr="002047F5">
              <w:rPr>
                <w:rFonts w:ascii="Times New Roman" w:eastAsia="Times New Roman" w:hAnsi="Times New Roman"/>
                <w:color w:val="000000"/>
                <w:w w:val="97"/>
                <w:sz w:val="16"/>
                <w:lang w:val="ru-RU"/>
              </w:rPr>
              <w:t>разучивают поворот во время равномерного бега по учебной дистанции;;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406"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988" w:type="dxa"/>
        <w:tblLayout w:type="fixed"/>
        <w:tblLook w:val="04A0"/>
      </w:tblPr>
      <w:tblGrid>
        <w:gridCol w:w="708"/>
        <w:gridCol w:w="2694"/>
        <w:gridCol w:w="283"/>
        <w:gridCol w:w="833"/>
        <w:gridCol w:w="1140"/>
        <w:gridCol w:w="864"/>
        <w:gridCol w:w="3494"/>
        <w:gridCol w:w="1080"/>
        <w:gridCol w:w="1661"/>
      </w:tblGrid>
      <w:tr w:rsidR="0006251B" w:rsidTr="00767E8D">
        <w:trPr>
          <w:trHeight w:hRule="exact" w:val="92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3.18.</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0" w:lineRule="auto"/>
              <w:ind w:left="72"/>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 xml:space="preserve">Знакомство с </w:t>
            </w:r>
            <w:r w:rsidRPr="002047F5">
              <w:rPr>
                <w:lang w:val="ru-RU"/>
              </w:rPr>
              <w:br/>
            </w:r>
            <w:r w:rsidRPr="002047F5">
              <w:rPr>
                <w:rFonts w:ascii="Times New Roman" w:eastAsia="Times New Roman" w:hAnsi="Times New Roman"/>
                <w:b/>
                <w:color w:val="000000"/>
                <w:w w:val="97"/>
                <w:sz w:val="16"/>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28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3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18.10.2022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0" w:lineRule="auto"/>
              <w:ind w:left="72"/>
              <w:rPr>
                <w:lang w:val="ru-RU"/>
              </w:rPr>
            </w:pPr>
            <w:r w:rsidRPr="002047F5">
              <w:rPr>
                <w:rFonts w:ascii="Times New Roman" w:eastAsia="Times New Roman" w:hAnsi="Times New Roman"/>
                <w:color w:val="000000"/>
                <w:w w:val="97"/>
                <w:sz w:val="16"/>
                <w:lang w:val="ru-RU"/>
              </w:rPr>
              <w:t xml:space="preserve">знакомятся с рекомендациями по технике </w:t>
            </w:r>
            <w:r w:rsidRPr="002047F5">
              <w:rPr>
                <w:lang w:val="ru-RU"/>
              </w:rPr>
              <w:br/>
            </w:r>
            <w:r w:rsidRPr="002047F5">
              <w:rPr>
                <w:rFonts w:ascii="Times New Roman" w:eastAsia="Times New Roman" w:hAnsi="Times New Roman"/>
                <w:color w:val="000000"/>
                <w:w w:val="97"/>
                <w:sz w:val="16"/>
                <w:lang w:val="ru-RU"/>
              </w:rPr>
              <w:t xml:space="preserve">безопасности во время выполнения беговых </w:t>
            </w:r>
            <w:r w:rsidRPr="002047F5">
              <w:rPr>
                <w:lang w:val="ru-RU"/>
              </w:rPr>
              <w:br/>
            </w:r>
            <w:r w:rsidRPr="002047F5">
              <w:rPr>
                <w:rFonts w:ascii="Times New Roman" w:eastAsia="Times New Roman" w:hAnsi="Times New Roman"/>
                <w:color w:val="000000"/>
                <w:w w:val="97"/>
                <w:sz w:val="16"/>
                <w:lang w:val="ru-RU"/>
              </w:rPr>
              <w:t>упражнений на самостоятельных занятиях лёгкой атлетикой;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111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3.19.</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ight="576"/>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 xml:space="preserve">Бег с </w:t>
            </w:r>
            <w:r w:rsidRPr="002047F5">
              <w:rPr>
                <w:lang w:val="ru-RU"/>
              </w:rPr>
              <w:br/>
            </w:r>
            <w:r w:rsidRPr="002047F5">
              <w:rPr>
                <w:rFonts w:ascii="Times New Roman" w:eastAsia="Times New Roman" w:hAnsi="Times New Roman"/>
                <w:b/>
                <w:color w:val="000000"/>
                <w:w w:val="97"/>
                <w:sz w:val="16"/>
                <w:lang w:val="ru-RU"/>
              </w:rPr>
              <w:t>максимальной скоростью на короткие дистанции</w:t>
            </w:r>
          </w:p>
        </w:tc>
        <w:tc>
          <w:tcPr>
            <w:tcW w:w="28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3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19.10.2022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ight="144"/>
              <w:rPr>
                <w:lang w:val="ru-RU"/>
              </w:rPr>
            </w:pPr>
            <w:r w:rsidRPr="002047F5">
              <w:rPr>
                <w:rFonts w:ascii="Times New Roman" w:eastAsia="Times New Roman" w:hAnsi="Times New Roman"/>
                <w:color w:val="000000"/>
                <w:w w:val="97"/>
                <w:sz w:val="16"/>
                <w:lang w:val="ru-RU"/>
              </w:rPr>
              <w:t>закрепляют и совершенствуют технику бега на короткие дистанции с высокого старта</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разучивают стартовое и финишное ускорение;; разучивают бег с максимальной скоростью с высокого старта по учебной дистанции в 60 м.;</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92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3.20.</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Прыжок в длину с разбега способом «согнув ноги</w:t>
            </w:r>
            <w:r w:rsidRPr="002047F5">
              <w:rPr>
                <w:rFonts w:ascii="Times New Roman" w:eastAsia="Times New Roman" w:hAnsi="Times New Roman"/>
                <w:b/>
                <w:i/>
                <w:color w:val="000000"/>
                <w:w w:val="97"/>
                <w:sz w:val="16"/>
                <w:lang w:val="ru-RU"/>
              </w:rPr>
              <w:t>»</w:t>
            </w:r>
          </w:p>
        </w:tc>
        <w:tc>
          <w:tcPr>
            <w:tcW w:w="28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2</w:t>
            </w:r>
          </w:p>
        </w:tc>
        <w:tc>
          <w:tcPr>
            <w:tcW w:w="83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20.10.2022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Pr>
                <w:lang w:val="ru-RU"/>
              </w:rPr>
            </w:pPr>
            <w:r w:rsidRPr="002047F5">
              <w:rPr>
                <w:rFonts w:ascii="Times New Roman" w:eastAsia="Times New Roman" w:hAnsi="Times New Roman"/>
                <w:color w:val="000000"/>
                <w:w w:val="97"/>
                <w:sz w:val="16"/>
                <w:lang w:val="ru-RU"/>
              </w:rPr>
              <w:t xml:space="preserve">повторяют описание техники прыжка и его </w:t>
            </w:r>
            <w:r w:rsidRPr="002047F5">
              <w:rPr>
                <w:lang w:val="ru-RU"/>
              </w:rPr>
              <w:br/>
            </w:r>
            <w:r w:rsidRPr="002047F5">
              <w:rPr>
                <w:rFonts w:ascii="Times New Roman" w:eastAsia="Times New Roman" w:hAnsi="Times New Roman"/>
                <w:color w:val="000000"/>
                <w:w w:val="97"/>
                <w:sz w:val="16"/>
                <w:lang w:val="ru-RU"/>
              </w:rPr>
              <w:t>отдельные фазы</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закрепляют и совершенствуют технику прыжка в длину с разбега способом «согнув ноги»;;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111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3.21.</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ight="144"/>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 xml:space="preserve">Знакомство с рекомендациями учителя по технике </w:t>
            </w:r>
            <w:r w:rsidRPr="002047F5">
              <w:rPr>
                <w:lang w:val="ru-RU"/>
              </w:rPr>
              <w:br/>
            </w:r>
            <w:r w:rsidRPr="002047F5">
              <w:rPr>
                <w:rFonts w:ascii="Times New Roman" w:eastAsia="Times New Roman" w:hAnsi="Times New Roman"/>
                <w:b/>
                <w:color w:val="000000"/>
                <w:w w:val="97"/>
                <w:sz w:val="16"/>
                <w:lang w:val="ru-RU"/>
              </w:rPr>
              <w:t>безопасности на занятиях прыжками и со способами их использования для развития скоростно-силовых способностей</w:t>
            </w:r>
          </w:p>
        </w:tc>
        <w:tc>
          <w:tcPr>
            <w:tcW w:w="28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83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21.10.2022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Pr>
                <w:lang w:val="ru-RU"/>
              </w:rPr>
            </w:pPr>
            <w:r w:rsidRPr="002047F5">
              <w:rPr>
                <w:rFonts w:ascii="Times New Roman" w:eastAsia="Times New Roman" w:hAnsi="Times New Roman"/>
                <w:color w:val="000000"/>
                <w:w w:val="97"/>
                <w:sz w:val="16"/>
                <w:lang w:val="ru-RU"/>
              </w:rPr>
              <w:t xml:space="preserve">знакомятся с рекомендациями учителя по </w:t>
            </w:r>
            <w:r w:rsidRPr="002047F5">
              <w:rPr>
                <w:lang w:val="ru-RU"/>
              </w:rPr>
              <w:br/>
            </w:r>
            <w:r w:rsidRPr="002047F5">
              <w:rPr>
                <w:rFonts w:ascii="Times New Roman" w:eastAsia="Times New Roman" w:hAnsi="Times New Roman"/>
                <w:color w:val="000000"/>
                <w:w w:val="97"/>
                <w:sz w:val="16"/>
                <w:lang w:val="ru-RU"/>
              </w:rPr>
              <w:t xml:space="preserve">технике безопасности на занятиях прыжками и со способами их использования для развития </w:t>
            </w:r>
            <w:r w:rsidRPr="002047F5">
              <w:rPr>
                <w:lang w:val="ru-RU"/>
              </w:rPr>
              <w:br/>
            </w:r>
            <w:r w:rsidRPr="002047F5">
              <w:rPr>
                <w:rFonts w:ascii="Times New Roman" w:eastAsia="Times New Roman" w:hAnsi="Times New Roman"/>
                <w:color w:val="000000"/>
                <w:w w:val="97"/>
                <w:sz w:val="16"/>
                <w:lang w:val="ru-RU"/>
              </w:rPr>
              <w:t>скоростно-силовых способностей;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265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3.22.</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144"/>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Метание малого мяча в неподвижную мишень</w:t>
            </w:r>
          </w:p>
        </w:tc>
        <w:tc>
          <w:tcPr>
            <w:tcW w:w="28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3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24.10.2022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иллюстративный образец метания, выделяют фазы движения и анализируют их технику;; </w:t>
            </w:r>
            <w:r w:rsidRPr="002047F5">
              <w:rPr>
                <w:lang w:val="ru-RU"/>
              </w:rPr>
              <w:br/>
            </w:r>
            <w:r w:rsidRPr="002047F5">
              <w:rPr>
                <w:rFonts w:ascii="Times New Roman" w:eastAsia="Times New Roman" w:hAnsi="Times New Roman"/>
                <w:color w:val="000000"/>
                <w:w w:val="97"/>
                <w:sz w:val="16"/>
                <w:lang w:val="ru-RU"/>
              </w:rPr>
              <w:t xml:space="preserve">определяют задачи для самостоятельного </w:t>
            </w:r>
            <w:r w:rsidRPr="002047F5">
              <w:rPr>
                <w:lang w:val="ru-RU"/>
              </w:rPr>
              <w:br/>
            </w:r>
            <w:r w:rsidRPr="002047F5">
              <w:rPr>
                <w:rFonts w:ascii="Times New Roman" w:eastAsia="Times New Roman" w:hAnsi="Times New Roman"/>
                <w:color w:val="000000"/>
                <w:w w:val="97"/>
                <w:sz w:val="16"/>
                <w:lang w:val="ru-RU"/>
              </w:rPr>
              <w:t xml:space="preserve">обучения и закрепления техники метания малого мяча в неподвижную мишень;; </w:t>
            </w:r>
            <w:r w:rsidRPr="002047F5">
              <w:rPr>
                <w:lang w:val="ru-RU"/>
              </w:rPr>
              <w:br/>
            </w:r>
            <w:r w:rsidRPr="002047F5">
              <w:rPr>
                <w:rFonts w:ascii="Times New Roman" w:eastAsia="Times New Roman" w:hAnsi="Times New Roman"/>
                <w:color w:val="000000"/>
                <w:w w:val="97"/>
                <w:sz w:val="16"/>
                <w:lang w:val="ru-RU"/>
              </w:rPr>
              <w:t xml:space="preserve">разучивают технику метания малого мяча в </w:t>
            </w:r>
            <w:r w:rsidRPr="002047F5">
              <w:rPr>
                <w:lang w:val="ru-RU"/>
              </w:rPr>
              <w:br/>
            </w:r>
            <w:r w:rsidRPr="002047F5">
              <w:rPr>
                <w:rFonts w:ascii="Times New Roman" w:eastAsia="Times New Roman" w:hAnsi="Times New Roman"/>
                <w:color w:val="000000"/>
                <w:w w:val="97"/>
                <w:sz w:val="16"/>
                <w:lang w:val="ru-RU"/>
              </w:rPr>
              <w:t xml:space="preserve">неподвижную мишень по фазам движения и в полной координации.; </w:t>
            </w:r>
            <w:r w:rsidRPr="002047F5">
              <w:rPr>
                <w:lang w:val="ru-RU"/>
              </w:rPr>
              <w:br/>
            </w:r>
            <w:r w:rsidRPr="002047F5">
              <w:rPr>
                <w:rFonts w:ascii="Times New Roman" w:eastAsia="Times New Roman" w:hAnsi="Times New Roman"/>
                <w:color w:val="000000"/>
                <w:w w:val="97"/>
                <w:sz w:val="16"/>
                <w:lang w:val="ru-RU"/>
              </w:rPr>
              <w:t xml:space="preserve">знакомятся с рекомендациями по технике </w:t>
            </w:r>
            <w:r w:rsidRPr="002047F5">
              <w:rPr>
                <w:lang w:val="ru-RU"/>
              </w:rPr>
              <w:br/>
            </w:r>
            <w:r w:rsidRPr="002047F5">
              <w:rPr>
                <w:rFonts w:ascii="Times New Roman" w:eastAsia="Times New Roman" w:hAnsi="Times New Roman"/>
                <w:color w:val="000000"/>
                <w:w w:val="97"/>
                <w:sz w:val="16"/>
                <w:lang w:val="ru-RU"/>
              </w:rPr>
              <w:t xml:space="preserve">безопасности при выполнении упражнений в метании малого мяча и со способами их </w:t>
            </w:r>
            <w:r w:rsidRPr="002047F5">
              <w:rPr>
                <w:lang w:val="ru-RU"/>
              </w:rPr>
              <w:br/>
            </w:r>
            <w:r w:rsidRPr="002047F5">
              <w:rPr>
                <w:rFonts w:ascii="Times New Roman" w:eastAsia="Times New Roman" w:hAnsi="Times New Roman"/>
                <w:color w:val="000000"/>
                <w:w w:val="97"/>
                <w:sz w:val="16"/>
                <w:lang w:val="ru-RU"/>
              </w:rPr>
              <w:t>использования для развития точности движения;</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128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3.23.</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ight="288"/>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 xml:space="preserve">Знакомство с рекомендациями по технике безопасности при выполнении упражнений в метании малого мяча и со способами их </w:t>
            </w:r>
            <w:r w:rsidRPr="002047F5">
              <w:rPr>
                <w:lang w:val="ru-RU"/>
              </w:rPr>
              <w:br/>
            </w:r>
            <w:r w:rsidRPr="002047F5">
              <w:rPr>
                <w:rFonts w:ascii="Times New Roman" w:eastAsia="Times New Roman" w:hAnsi="Times New Roman"/>
                <w:b/>
                <w:color w:val="000000"/>
                <w:w w:val="97"/>
                <w:sz w:val="16"/>
                <w:lang w:val="ru-RU"/>
              </w:rPr>
              <w:t>использования для развития точности движения</w:t>
            </w:r>
          </w:p>
        </w:tc>
        <w:tc>
          <w:tcPr>
            <w:tcW w:w="28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83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25.10.2022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144"/>
              <w:rPr>
                <w:lang w:val="ru-RU"/>
              </w:rPr>
            </w:pPr>
            <w:r w:rsidRPr="002047F5">
              <w:rPr>
                <w:rFonts w:ascii="Times New Roman" w:eastAsia="Times New Roman" w:hAnsi="Times New Roman"/>
                <w:color w:val="000000"/>
                <w:w w:val="97"/>
                <w:sz w:val="16"/>
                <w:lang w:val="ru-RU"/>
              </w:rPr>
              <w:t xml:space="preserve">знакомятся с рекомендациями по технике </w:t>
            </w:r>
            <w:r w:rsidRPr="002047F5">
              <w:rPr>
                <w:lang w:val="ru-RU"/>
              </w:rPr>
              <w:br/>
            </w:r>
            <w:r w:rsidRPr="002047F5">
              <w:rPr>
                <w:rFonts w:ascii="Times New Roman" w:eastAsia="Times New Roman" w:hAnsi="Times New Roman"/>
                <w:color w:val="000000"/>
                <w:w w:val="97"/>
                <w:sz w:val="16"/>
                <w:lang w:val="ru-RU"/>
              </w:rPr>
              <w:t xml:space="preserve">безопасности при выполнении упражнений в метании малого мяча и со способами их </w:t>
            </w:r>
            <w:r w:rsidRPr="002047F5">
              <w:rPr>
                <w:lang w:val="ru-RU"/>
              </w:rPr>
              <w:br/>
            </w:r>
            <w:r w:rsidRPr="002047F5">
              <w:rPr>
                <w:rFonts w:ascii="Times New Roman" w:eastAsia="Times New Roman" w:hAnsi="Times New Roman"/>
                <w:color w:val="000000"/>
                <w:w w:val="97"/>
                <w:sz w:val="16"/>
                <w:lang w:val="ru-RU"/>
              </w:rPr>
              <w:t>использования для развития точности движения;</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1440"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1555" w:type="dxa"/>
        <w:tblLayout w:type="fixed"/>
        <w:tblLook w:val="04A0"/>
      </w:tblPr>
      <w:tblGrid>
        <w:gridCol w:w="992"/>
        <w:gridCol w:w="1843"/>
        <w:gridCol w:w="567"/>
        <w:gridCol w:w="992"/>
        <w:gridCol w:w="697"/>
        <w:gridCol w:w="864"/>
        <w:gridCol w:w="3494"/>
        <w:gridCol w:w="1080"/>
        <w:gridCol w:w="1519"/>
      </w:tblGrid>
      <w:tr w:rsidR="0006251B" w:rsidTr="00767E8D">
        <w:trPr>
          <w:trHeight w:hRule="exact" w:val="3314"/>
        </w:trPr>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3.24.</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144"/>
              <w:rPr>
                <w:lang w:val="ru-RU"/>
              </w:rPr>
            </w:pPr>
            <w:r w:rsidRPr="002047F5">
              <w:rPr>
                <w:rFonts w:ascii="Times New Roman" w:eastAsia="Times New Roman" w:hAnsi="Times New Roman"/>
                <w:i/>
                <w:color w:val="000000"/>
                <w:w w:val="97"/>
                <w:sz w:val="16"/>
                <w:lang w:val="ru-RU"/>
              </w:rPr>
              <w:t xml:space="preserve">Модуль «Лёгкая атлетика». </w:t>
            </w:r>
            <w:r w:rsidRPr="002047F5">
              <w:rPr>
                <w:rFonts w:ascii="Times New Roman" w:eastAsia="Times New Roman" w:hAnsi="Times New Roman"/>
                <w:b/>
                <w:color w:val="000000"/>
                <w:w w:val="97"/>
                <w:sz w:val="16"/>
                <w:lang w:val="ru-RU"/>
              </w:rPr>
              <w:t>Метание малого мяча на дальность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26.10.2022</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иллюстративный образец техники метания </w:t>
            </w:r>
            <w:r w:rsidRPr="002047F5">
              <w:rPr>
                <w:lang w:val="ru-RU"/>
              </w:rPr>
              <w:br/>
            </w:r>
            <w:r w:rsidRPr="002047F5">
              <w:rPr>
                <w:rFonts w:ascii="Times New Roman" w:eastAsia="Times New Roman" w:hAnsi="Times New Roman"/>
                <w:color w:val="000000"/>
                <w:w w:val="97"/>
                <w:sz w:val="16"/>
                <w:lang w:val="ru-RU"/>
              </w:rPr>
              <w:t xml:space="preserve">малого мяча на дальность с трёх шагов, </w:t>
            </w:r>
            <w:r w:rsidRPr="002047F5">
              <w:rPr>
                <w:lang w:val="ru-RU"/>
              </w:rPr>
              <w:br/>
            </w:r>
            <w:r w:rsidRPr="002047F5">
              <w:rPr>
                <w:rFonts w:ascii="Times New Roman" w:eastAsia="Times New Roman" w:hAnsi="Times New Roman"/>
                <w:color w:val="000000"/>
                <w:w w:val="97"/>
                <w:sz w:val="16"/>
                <w:lang w:val="ru-RU"/>
              </w:rPr>
              <w:t xml:space="preserve">выделяют основные фазы движения, сравнивают их с фазами техники метания мяча в </w:t>
            </w:r>
            <w:r w:rsidRPr="002047F5">
              <w:rPr>
                <w:lang w:val="ru-RU"/>
              </w:rPr>
              <w:br/>
            </w:r>
            <w:r w:rsidRPr="002047F5">
              <w:rPr>
                <w:rFonts w:ascii="Times New Roman" w:eastAsia="Times New Roman" w:hAnsi="Times New Roman"/>
                <w:color w:val="000000"/>
                <w:w w:val="97"/>
                <w:sz w:val="16"/>
                <w:lang w:val="ru-RU"/>
              </w:rPr>
              <w:t xml:space="preserve">неподвижную мишень;; </w:t>
            </w:r>
            <w:r w:rsidRPr="002047F5">
              <w:rPr>
                <w:lang w:val="ru-RU"/>
              </w:rPr>
              <w:br/>
            </w:r>
            <w:r w:rsidRPr="002047F5">
              <w:rPr>
                <w:rFonts w:ascii="Times New Roman" w:eastAsia="Times New Roman" w:hAnsi="Times New Roman"/>
                <w:color w:val="000000"/>
                <w:w w:val="97"/>
                <w:sz w:val="16"/>
                <w:lang w:val="ru-RU"/>
              </w:rPr>
              <w:t xml:space="preserve">анализируют образец техники метания учителем, сравнивают с иллюстративным материалом, </w:t>
            </w:r>
            <w:r w:rsidRPr="002047F5">
              <w:rPr>
                <w:lang w:val="ru-RU"/>
              </w:rPr>
              <w:br/>
            </w:r>
            <w:r w:rsidRPr="002047F5">
              <w:rPr>
                <w:rFonts w:ascii="Times New Roman" w:eastAsia="Times New Roman" w:hAnsi="Times New Roman"/>
                <w:color w:val="000000"/>
                <w:w w:val="97"/>
                <w:sz w:val="16"/>
                <w:lang w:val="ru-RU"/>
              </w:rPr>
              <w:t xml:space="preserve">уточняют технику фаз движения, анализируют возможные ошибки и определяют причины их появления, устанавливают способы устранения;; разучивают технику метания малого мяча на дальность с трёх шагов разбега, с помощью </w:t>
            </w:r>
            <w:r w:rsidRPr="002047F5">
              <w:rPr>
                <w:lang w:val="ru-RU"/>
              </w:rPr>
              <w:br/>
            </w:r>
            <w:r w:rsidRPr="002047F5">
              <w:rPr>
                <w:rFonts w:ascii="Times New Roman" w:eastAsia="Times New Roman" w:hAnsi="Times New Roman"/>
                <w:color w:val="000000"/>
                <w:w w:val="97"/>
                <w:sz w:val="16"/>
                <w:lang w:val="ru-RU"/>
              </w:rPr>
              <w:t xml:space="preserve">подводящих и имитационных упражнений;; </w:t>
            </w:r>
            <w:r w:rsidRPr="002047F5">
              <w:rPr>
                <w:lang w:val="ru-RU"/>
              </w:rPr>
              <w:br/>
            </w:r>
            <w:r w:rsidRPr="002047F5">
              <w:rPr>
                <w:rFonts w:ascii="Times New Roman" w:eastAsia="Times New Roman" w:hAnsi="Times New Roman"/>
                <w:color w:val="000000"/>
                <w:w w:val="97"/>
                <w:sz w:val="16"/>
                <w:lang w:val="ru-RU"/>
              </w:rPr>
              <w:t xml:space="preserve">метают малый мяч на дальность по фазам </w:t>
            </w:r>
            <w:r w:rsidRPr="002047F5">
              <w:rPr>
                <w:lang w:val="ru-RU"/>
              </w:rPr>
              <w:br/>
            </w:r>
            <w:r w:rsidRPr="002047F5">
              <w:rPr>
                <w:rFonts w:ascii="Times New Roman" w:eastAsia="Times New Roman" w:hAnsi="Times New Roman"/>
                <w:color w:val="000000"/>
                <w:w w:val="97"/>
                <w:sz w:val="16"/>
                <w:lang w:val="ru-RU"/>
              </w:rPr>
              <w:t>движения и в полной координации;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732"/>
        </w:trPr>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3.25.</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jc w:val="center"/>
              <w:rPr>
                <w:lang w:val="ru-RU"/>
              </w:rPr>
            </w:pPr>
            <w:r w:rsidRPr="002047F5">
              <w:rPr>
                <w:rFonts w:ascii="Times New Roman" w:eastAsia="Times New Roman" w:hAnsi="Times New Roman"/>
                <w:i/>
                <w:color w:val="000000"/>
                <w:w w:val="97"/>
                <w:sz w:val="16"/>
                <w:lang w:val="ru-RU"/>
              </w:rPr>
              <w:t xml:space="preserve">Модуль «Зимние виды спорта». </w:t>
            </w:r>
            <w:r w:rsidRPr="002047F5">
              <w:rPr>
                <w:rFonts w:ascii="Times New Roman" w:eastAsia="Times New Roman" w:hAnsi="Times New Roman"/>
                <w:b/>
                <w:color w:val="000000"/>
                <w:w w:val="97"/>
                <w:sz w:val="16"/>
                <w:lang w:val="ru-RU"/>
              </w:rPr>
              <w:t xml:space="preserve">Передвижение на лыжах попеременным </w:t>
            </w:r>
            <w:proofErr w:type="spellStart"/>
            <w:r w:rsidRPr="002047F5">
              <w:rPr>
                <w:rFonts w:ascii="Times New Roman" w:eastAsia="Times New Roman" w:hAnsi="Times New Roman"/>
                <w:b/>
                <w:color w:val="000000"/>
                <w:w w:val="97"/>
                <w:sz w:val="16"/>
                <w:lang w:val="ru-RU"/>
              </w:rPr>
              <w:t>двухшажным</w:t>
            </w:r>
            <w:proofErr w:type="spellEnd"/>
            <w:r w:rsidRPr="002047F5">
              <w:rPr>
                <w:rFonts w:ascii="Times New Roman" w:eastAsia="Times New Roman" w:hAnsi="Times New Roman"/>
                <w:b/>
                <w:color w:val="000000"/>
                <w:w w:val="97"/>
                <w:sz w:val="16"/>
                <w:lang w:val="ru-RU"/>
              </w:rPr>
              <w:t xml:space="preserve"> ходом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jc w:val="center"/>
            </w:pPr>
            <w:r>
              <w:rPr>
                <w:rFonts w:ascii="Times New Roman" w:eastAsia="Times New Roman" w:hAnsi="Times New Roman"/>
                <w:color w:val="000000"/>
                <w:w w:val="97"/>
                <w:sz w:val="16"/>
              </w:rPr>
              <w:t>03.02.2023 06.02.2023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720"/>
              <w:rPr>
                <w:lang w:val="ru-RU"/>
              </w:rPr>
            </w:pPr>
            <w:r w:rsidRPr="002047F5">
              <w:rPr>
                <w:rFonts w:ascii="Times New Roman" w:eastAsia="Times New Roman" w:hAnsi="Times New Roman"/>
                <w:color w:val="000000"/>
                <w:w w:val="97"/>
                <w:sz w:val="16"/>
                <w:lang w:val="ru-RU"/>
              </w:rPr>
              <w:t xml:space="preserve">закрепляют и совершенствуют технику передвижения на лыжах </w:t>
            </w:r>
            <w:proofErr w:type="gramStart"/>
            <w:r w:rsidRPr="002047F5">
              <w:rPr>
                <w:rFonts w:ascii="Times New Roman" w:eastAsia="Times New Roman" w:hAnsi="Times New Roman"/>
                <w:color w:val="000000"/>
                <w:w w:val="97"/>
                <w:sz w:val="16"/>
                <w:lang w:val="ru-RU"/>
              </w:rPr>
              <w:t>попеременным</w:t>
            </w:r>
            <w:proofErr w:type="gramEnd"/>
            <w:r w:rsidRPr="002047F5">
              <w:rPr>
                <w:rFonts w:ascii="Times New Roman" w:eastAsia="Times New Roman" w:hAnsi="Times New Roman"/>
                <w:color w:val="000000"/>
                <w:w w:val="97"/>
                <w:sz w:val="16"/>
                <w:lang w:val="ru-RU"/>
              </w:rPr>
              <w:t xml:space="preserve"> </w:t>
            </w:r>
            <w:proofErr w:type="spellStart"/>
            <w:r w:rsidRPr="002047F5">
              <w:rPr>
                <w:rFonts w:ascii="Times New Roman" w:eastAsia="Times New Roman" w:hAnsi="Times New Roman"/>
                <w:color w:val="000000"/>
                <w:w w:val="97"/>
                <w:sz w:val="16"/>
                <w:lang w:val="ru-RU"/>
              </w:rPr>
              <w:t>двухшажнымходом</w:t>
            </w:r>
            <w:proofErr w:type="spellEnd"/>
            <w:r w:rsidRPr="002047F5">
              <w:rPr>
                <w:rFonts w:ascii="Times New Roman" w:eastAsia="Times New Roman" w:hAnsi="Times New Roman"/>
                <w:color w:val="000000"/>
                <w:w w:val="97"/>
                <w:sz w:val="16"/>
                <w:lang w:val="ru-RU"/>
              </w:rPr>
              <w:t>;;</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1454"/>
        </w:trPr>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3.26.</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ight="144"/>
              <w:rPr>
                <w:lang w:val="ru-RU"/>
              </w:rPr>
            </w:pPr>
            <w:r w:rsidRPr="002047F5">
              <w:rPr>
                <w:rFonts w:ascii="Times New Roman" w:eastAsia="Times New Roman" w:hAnsi="Times New Roman"/>
                <w:i/>
                <w:color w:val="000000"/>
                <w:w w:val="97"/>
                <w:sz w:val="16"/>
                <w:lang w:val="ru-RU"/>
              </w:rPr>
              <w:t xml:space="preserve">Модуль «Зимние виды спорта». </w:t>
            </w:r>
            <w:r w:rsidRPr="002047F5">
              <w:rPr>
                <w:rFonts w:ascii="Times New Roman" w:eastAsia="Times New Roman" w:hAnsi="Times New Roman"/>
                <w:b/>
                <w:color w:val="000000"/>
                <w:w w:val="97"/>
                <w:sz w:val="16"/>
                <w:lang w:val="ru-RU"/>
              </w:rPr>
              <w:t xml:space="preserve">Знакомство с рекомендациями учителя по технике </w:t>
            </w:r>
            <w:r w:rsidRPr="002047F5">
              <w:rPr>
                <w:lang w:val="ru-RU"/>
              </w:rPr>
              <w:br/>
            </w:r>
            <w:r w:rsidRPr="002047F5">
              <w:rPr>
                <w:rFonts w:ascii="Times New Roman" w:eastAsia="Times New Roman" w:hAnsi="Times New Roman"/>
                <w:b/>
                <w:color w:val="000000"/>
                <w:w w:val="97"/>
                <w:sz w:val="16"/>
                <w:lang w:val="ru-RU"/>
              </w:rPr>
              <w:t xml:space="preserve">безопасности на занятиях лыжной </w:t>
            </w:r>
            <w:r w:rsidRPr="002047F5">
              <w:rPr>
                <w:lang w:val="ru-RU"/>
              </w:rPr>
              <w:br/>
            </w:r>
            <w:r w:rsidRPr="002047F5">
              <w:rPr>
                <w:rFonts w:ascii="Times New Roman" w:eastAsia="Times New Roman" w:hAnsi="Times New Roman"/>
                <w:b/>
                <w:color w:val="000000"/>
                <w:w w:val="97"/>
                <w:sz w:val="16"/>
                <w:lang w:val="ru-RU"/>
              </w:rPr>
              <w:t>подготовкой; способами использования упражнений в передвижении на лыжах для развития выносливости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jc w:val="center"/>
            </w:pPr>
            <w:r>
              <w:rPr>
                <w:rFonts w:ascii="Times New Roman" w:eastAsia="Times New Roman" w:hAnsi="Times New Roman"/>
                <w:color w:val="000000"/>
                <w:w w:val="97"/>
                <w:sz w:val="16"/>
              </w:rPr>
              <w:t>07.02.2023 08.02.2023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ight="432"/>
              <w:rPr>
                <w:lang w:val="ru-RU"/>
              </w:rPr>
            </w:pPr>
            <w:r w:rsidRPr="002047F5">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1500"/>
        </w:trPr>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3.27.</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ight="144"/>
              <w:rPr>
                <w:lang w:val="ru-RU"/>
              </w:rPr>
            </w:pPr>
            <w:r w:rsidRPr="002047F5">
              <w:rPr>
                <w:rFonts w:ascii="Times New Roman" w:eastAsia="Times New Roman" w:hAnsi="Times New Roman"/>
                <w:i/>
                <w:color w:val="000000"/>
                <w:w w:val="97"/>
                <w:sz w:val="16"/>
                <w:lang w:val="ru-RU"/>
              </w:rPr>
              <w:t xml:space="preserve">Модуль «Зимние виды спорта». </w:t>
            </w:r>
            <w:r w:rsidRPr="002047F5">
              <w:rPr>
                <w:rFonts w:ascii="Times New Roman" w:eastAsia="Times New Roman" w:hAnsi="Times New Roman"/>
                <w:b/>
                <w:color w:val="000000"/>
                <w:w w:val="97"/>
                <w:sz w:val="16"/>
                <w:lang w:val="ru-RU"/>
              </w:rPr>
              <w:t>Повороты на лыжах способом переступания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09.02.2023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Pr>
                <w:lang w:val="ru-RU"/>
              </w:rPr>
            </w:pPr>
            <w:r w:rsidRPr="002047F5">
              <w:rPr>
                <w:rFonts w:ascii="Times New Roman" w:eastAsia="Times New Roman" w:hAnsi="Times New Roman"/>
                <w:color w:val="000000"/>
                <w:w w:val="97"/>
                <w:sz w:val="16"/>
                <w:lang w:val="ru-RU"/>
              </w:rPr>
              <w:t>закрепляют и совершенствуют технику поворота на лыжах способом переступания на месте и при передвижении по учебной дистанции</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применяют повороты способом переступания при прохождении учебных дистанций на лыжах попеременным </w:t>
            </w:r>
            <w:proofErr w:type="spellStart"/>
            <w:r w:rsidRPr="002047F5">
              <w:rPr>
                <w:rFonts w:ascii="Times New Roman" w:eastAsia="Times New Roman" w:hAnsi="Times New Roman"/>
                <w:color w:val="000000"/>
                <w:w w:val="97"/>
                <w:sz w:val="16"/>
                <w:lang w:val="ru-RU"/>
              </w:rPr>
              <w:t>двухшажным</w:t>
            </w:r>
            <w:proofErr w:type="spellEnd"/>
            <w:r w:rsidRPr="002047F5">
              <w:rPr>
                <w:rFonts w:ascii="Times New Roman" w:eastAsia="Times New Roman" w:hAnsi="Times New Roman"/>
                <w:color w:val="000000"/>
                <w:w w:val="97"/>
                <w:sz w:val="16"/>
                <w:lang w:val="ru-RU"/>
              </w:rPr>
              <w:t xml:space="preserve"> ходом с </w:t>
            </w:r>
            <w:r w:rsidRPr="002047F5">
              <w:rPr>
                <w:lang w:val="ru-RU"/>
              </w:rPr>
              <w:br/>
            </w:r>
            <w:r w:rsidRPr="002047F5">
              <w:rPr>
                <w:rFonts w:ascii="Times New Roman" w:eastAsia="Times New Roman" w:hAnsi="Times New Roman"/>
                <w:color w:val="000000"/>
                <w:w w:val="97"/>
                <w:sz w:val="16"/>
                <w:lang w:val="ru-RU"/>
              </w:rPr>
              <w:t>равномерной скоростью.;</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1500"/>
        </w:trPr>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3.28.</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432"/>
              <w:rPr>
                <w:lang w:val="ru-RU"/>
              </w:rPr>
            </w:pPr>
            <w:r w:rsidRPr="002047F5">
              <w:rPr>
                <w:rFonts w:ascii="Times New Roman" w:eastAsia="Times New Roman" w:hAnsi="Times New Roman"/>
                <w:i/>
                <w:color w:val="000000"/>
                <w:w w:val="97"/>
                <w:sz w:val="16"/>
                <w:lang w:val="ru-RU"/>
              </w:rPr>
              <w:t xml:space="preserve">Модуль «Зимние виды спорта». </w:t>
            </w:r>
            <w:r w:rsidRPr="002047F5">
              <w:rPr>
                <w:rFonts w:ascii="Times New Roman" w:eastAsia="Times New Roman" w:hAnsi="Times New Roman"/>
                <w:b/>
                <w:color w:val="000000"/>
                <w:w w:val="97"/>
                <w:sz w:val="16"/>
                <w:lang w:val="ru-RU"/>
              </w:rPr>
              <w:t>Подъём в горку на лыжах способом «лесенка</w:t>
            </w:r>
            <w:r w:rsidRPr="002047F5">
              <w:rPr>
                <w:rFonts w:ascii="Times New Roman" w:eastAsia="Times New Roman" w:hAnsi="Times New Roman"/>
                <w:b/>
                <w:i/>
                <w:color w:val="000000"/>
                <w:w w:val="97"/>
                <w:sz w:val="16"/>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Pr>
                <w:lang w:val="ru-RU"/>
              </w:rPr>
            </w:pPr>
            <w:r w:rsidRPr="002047F5">
              <w:rPr>
                <w:rFonts w:ascii="Times New Roman" w:eastAsia="Times New Roman" w:hAnsi="Times New Roman"/>
                <w:color w:val="000000"/>
                <w:w w:val="97"/>
                <w:sz w:val="16"/>
                <w:lang w:val="ru-RU"/>
              </w:rPr>
              <w:t>разучивают технику подъёма на лыжах способо</w:t>
            </w:r>
            <w:proofErr w:type="gramStart"/>
            <w:r w:rsidRPr="002047F5">
              <w:rPr>
                <w:rFonts w:ascii="Times New Roman" w:eastAsia="Times New Roman" w:hAnsi="Times New Roman"/>
                <w:color w:val="000000"/>
                <w:w w:val="97"/>
                <w:sz w:val="16"/>
                <w:lang w:val="ru-RU"/>
              </w:rPr>
              <w:t>м«</w:t>
            </w:r>
            <w:proofErr w:type="gramEnd"/>
            <w:r w:rsidRPr="002047F5">
              <w:rPr>
                <w:rFonts w:ascii="Times New Roman" w:eastAsia="Times New Roman" w:hAnsi="Times New Roman"/>
                <w:color w:val="000000"/>
                <w:w w:val="97"/>
                <w:sz w:val="16"/>
                <w:lang w:val="ru-RU"/>
              </w:rPr>
              <w:t xml:space="preserve">лесенка» на небольшую горку;; </w:t>
            </w:r>
            <w:r w:rsidRPr="002047F5">
              <w:rPr>
                <w:lang w:val="ru-RU"/>
              </w:rPr>
              <w:br/>
            </w:r>
            <w:r w:rsidRPr="002047F5">
              <w:rPr>
                <w:rFonts w:ascii="Times New Roman" w:eastAsia="Times New Roman" w:hAnsi="Times New Roman"/>
                <w:color w:val="000000"/>
                <w:w w:val="97"/>
                <w:sz w:val="16"/>
                <w:lang w:val="ru-RU"/>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1098"/>
        </w:trPr>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3.29.</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432"/>
              <w:rPr>
                <w:lang w:val="ru-RU"/>
              </w:rPr>
            </w:pPr>
            <w:r w:rsidRPr="002047F5">
              <w:rPr>
                <w:rFonts w:ascii="Times New Roman" w:eastAsia="Times New Roman" w:hAnsi="Times New Roman"/>
                <w:i/>
                <w:color w:val="000000"/>
                <w:w w:val="97"/>
                <w:sz w:val="16"/>
                <w:lang w:val="ru-RU"/>
              </w:rPr>
              <w:t xml:space="preserve">Модуль «Зимние виды спорта». </w:t>
            </w:r>
            <w:r w:rsidRPr="002047F5">
              <w:rPr>
                <w:rFonts w:ascii="Times New Roman" w:eastAsia="Times New Roman" w:hAnsi="Times New Roman"/>
                <w:b/>
                <w:color w:val="000000"/>
                <w:w w:val="97"/>
                <w:sz w:val="16"/>
                <w:lang w:val="ru-RU"/>
              </w:rPr>
              <w:t>Спуск на лыжах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14.02.2023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2" w:lineRule="auto"/>
              <w:ind w:left="72"/>
              <w:rPr>
                <w:lang w:val="ru-RU"/>
              </w:rPr>
            </w:pPr>
            <w:r w:rsidRPr="002047F5">
              <w:rPr>
                <w:rFonts w:ascii="Times New Roman" w:eastAsia="Times New Roman" w:hAnsi="Times New Roman"/>
                <w:color w:val="000000"/>
                <w:w w:val="97"/>
                <w:sz w:val="16"/>
                <w:lang w:val="ru-RU"/>
              </w:rPr>
              <w:t xml:space="preserve">разучивают технику переступания шагом на </w:t>
            </w:r>
            <w:r w:rsidRPr="002047F5">
              <w:rPr>
                <w:lang w:val="ru-RU"/>
              </w:rPr>
              <w:br/>
            </w:r>
            <w:r w:rsidRPr="002047F5">
              <w:rPr>
                <w:rFonts w:ascii="Times New Roman" w:eastAsia="Times New Roman" w:hAnsi="Times New Roman"/>
                <w:color w:val="000000"/>
                <w:w w:val="97"/>
                <w:sz w:val="16"/>
                <w:lang w:val="ru-RU"/>
              </w:rPr>
              <w:t xml:space="preserve">лыжах правым и левым боком по ровной </w:t>
            </w:r>
            <w:r w:rsidRPr="002047F5">
              <w:rPr>
                <w:lang w:val="ru-RU"/>
              </w:rPr>
              <w:br/>
            </w:r>
            <w:r w:rsidRPr="002047F5">
              <w:rPr>
                <w:rFonts w:ascii="Times New Roman" w:eastAsia="Times New Roman" w:hAnsi="Times New Roman"/>
                <w:color w:val="000000"/>
                <w:w w:val="97"/>
                <w:sz w:val="16"/>
                <w:lang w:val="ru-RU"/>
              </w:rPr>
              <w:t>поверхности и по небольшому пологому склону</w:t>
            </w:r>
            <w:proofErr w:type="gramStart"/>
            <w:r w:rsidRPr="002047F5">
              <w:rPr>
                <w:rFonts w:ascii="Times New Roman" w:eastAsia="Times New Roman" w:hAnsi="Times New Roman"/>
                <w:color w:val="000000"/>
                <w:w w:val="97"/>
                <w:sz w:val="16"/>
                <w:lang w:val="ru-RU"/>
              </w:rPr>
              <w:t xml:space="preserve">;; </w:t>
            </w:r>
            <w:proofErr w:type="gramEnd"/>
            <w:r w:rsidRPr="002047F5">
              <w:rPr>
                <w:rFonts w:ascii="Times New Roman" w:eastAsia="Times New Roman" w:hAnsi="Times New Roman"/>
                <w:color w:val="000000"/>
                <w:w w:val="97"/>
                <w:sz w:val="16"/>
                <w:lang w:val="ru-RU"/>
              </w:rPr>
              <w:t>закрепляют и совершенствуют технику спуска на лыжах с пологого склона в основной стойке;;</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850"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1555" w:type="dxa"/>
        <w:tblLayout w:type="fixed"/>
        <w:tblLook w:val="04A0"/>
      </w:tblPr>
      <w:tblGrid>
        <w:gridCol w:w="425"/>
        <w:gridCol w:w="2410"/>
        <w:gridCol w:w="567"/>
        <w:gridCol w:w="850"/>
        <w:gridCol w:w="839"/>
        <w:gridCol w:w="864"/>
        <w:gridCol w:w="3494"/>
        <w:gridCol w:w="1080"/>
        <w:gridCol w:w="1803"/>
      </w:tblGrid>
      <w:tr w:rsidR="0006251B" w:rsidTr="00767E8D">
        <w:trPr>
          <w:trHeight w:hRule="exact" w:val="169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3.30.</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ight="144"/>
              <w:rPr>
                <w:lang w:val="ru-RU"/>
              </w:rPr>
            </w:pPr>
            <w:r w:rsidRPr="002047F5">
              <w:rPr>
                <w:rFonts w:ascii="Times New Roman" w:eastAsia="Times New Roman" w:hAnsi="Times New Roman"/>
                <w:i/>
                <w:color w:val="000000"/>
                <w:w w:val="97"/>
                <w:sz w:val="16"/>
                <w:lang w:val="ru-RU"/>
              </w:rPr>
              <w:t xml:space="preserve">Модуль «Зимние виды спорта». </w:t>
            </w:r>
            <w:r w:rsidRPr="002047F5">
              <w:rPr>
                <w:rFonts w:ascii="Times New Roman" w:eastAsia="Times New Roman" w:hAnsi="Times New Roman"/>
                <w:b/>
                <w:color w:val="000000"/>
                <w:w w:val="97"/>
                <w:sz w:val="16"/>
                <w:lang w:val="ru-RU"/>
              </w:rPr>
              <w:t xml:space="preserve">Преодоление небольших препятствий при спуске с </w:t>
            </w:r>
            <w:r w:rsidRPr="002047F5">
              <w:rPr>
                <w:lang w:val="ru-RU"/>
              </w:rPr>
              <w:br/>
            </w:r>
            <w:r w:rsidRPr="002047F5">
              <w:rPr>
                <w:rFonts w:ascii="Times New Roman" w:eastAsia="Times New Roman" w:hAnsi="Times New Roman"/>
                <w:b/>
                <w:color w:val="000000"/>
                <w:w w:val="97"/>
                <w:sz w:val="16"/>
                <w:lang w:val="ru-RU"/>
              </w:rPr>
              <w:t>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839"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16.02.2023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образец техники учителя в преодолении бугров и впадин при спуске с пологого склона в низкой стойке</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контролируют технику выполнения спуска </w:t>
            </w:r>
            <w:r w:rsidRPr="002047F5">
              <w:rPr>
                <w:lang w:val="ru-RU"/>
              </w:rPr>
              <w:br/>
            </w:r>
            <w:r w:rsidRPr="002047F5">
              <w:rPr>
                <w:rFonts w:ascii="Times New Roman" w:eastAsia="Times New Roman" w:hAnsi="Times New Roman"/>
                <w:color w:val="000000"/>
                <w:w w:val="97"/>
                <w:sz w:val="16"/>
                <w:lang w:val="ru-RU"/>
              </w:rPr>
              <w:t xml:space="preserve">другими учащимися, выявляют возможные </w:t>
            </w:r>
            <w:r w:rsidRPr="002047F5">
              <w:rPr>
                <w:lang w:val="ru-RU"/>
              </w:rPr>
              <w:br/>
            </w:r>
            <w:r w:rsidRPr="002047F5">
              <w:rPr>
                <w:rFonts w:ascii="Times New Roman" w:eastAsia="Times New Roman" w:hAnsi="Times New Roman"/>
                <w:color w:val="000000"/>
                <w:w w:val="97"/>
                <w:sz w:val="16"/>
                <w:lang w:val="ru-RU"/>
              </w:rPr>
              <w:t>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803"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246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jc w:val="center"/>
            </w:pPr>
            <w:r>
              <w:rPr>
                <w:rFonts w:ascii="Times New Roman" w:eastAsia="Times New Roman" w:hAnsi="Times New Roman"/>
                <w:color w:val="000000"/>
                <w:w w:val="97"/>
                <w:sz w:val="16"/>
              </w:rPr>
              <w:t>3.31.</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30" w:lineRule="auto"/>
              <w:ind w:left="72"/>
              <w:rPr>
                <w:lang w:val="ru-RU"/>
              </w:rPr>
            </w:pPr>
            <w:r w:rsidRPr="002047F5">
              <w:rPr>
                <w:rFonts w:ascii="Times New Roman" w:eastAsia="Times New Roman" w:hAnsi="Times New Roman"/>
                <w:i/>
                <w:color w:val="000000"/>
                <w:w w:val="97"/>
                <w:sz w:val="16"/>
                <w:lang w:val="ru-RU"/>
              </w:rPr>
              <w:t>Модуль «Спортивные игры.</w:t>
            </w:r>
          </w:p>
          <w:p w:rsidR="0006251B" w:rsidRPr="002047F5" w:rsidRDefault="00836B7A">
            <w:pPr>
              <w:autoSpaceDE w:val="0"/>
              <w:autoSpaceDN w:val="0"/>
              <w:spacing w:before="20" w:after="0" w:line="245" w:lineRule="auto"/>
              <w:ind w:left="72" w:right="144"/>
              <w:rPr>
                <w:lang w:val="ru-RU"/>
              </w:rPr>
            </w:pPr>
            <w:r w:rsidRPr="002047F5">
              <w:rPr>
                <w:rFonts w:ascii="Times New Roman" w:eastAsia="Times New Roman" w:hAnsi="Times New Roman"/>
                <w:i/>
                <w:color w:val="000000"/>
                <w:w w:val="97"/>
                <w:sz w:val="16"/>
                <w:lang w:val="ru-RU"/>
              </w:rPr>
              <w:t xml:space="preserve">Баскетбол». </w:t>
            </w:r>
            <w:r w:rsidRPr="002047F5">
              <w:rPr>
                <w:rFonts w:ascii="Times New Roman" w:eastAsia="Times New Roman" w:hAnsi="Times New Roman"/>
                <w:b/>
                <w:color w:val="000000"/>
                <w:w w:val="97"/>
                <w:sz w:val="16"/>
                <w:lang w:val="ru-RU"/>
              </w:rPr>
              <w:t>Передача баскетбольного мяча двумя руками от груди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2"/>
            </w:pPr>
            <w:r>
              <w:rPr>
                <w:rFonts w:ascii="Times New Roman" w:eastAsia="Times New Roman" w:hAnsi="Times New Roman"/>
                <w:color w:val="000000"/>
                <w:w w:val="97"/>
                <w:sz w:val="16"/>
              </w:rPr>
              <w:t>3</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2"/>
            </w:pPr>
            <w:r>
              <w:rPr>
                <w:rFonts w:ascii="Times New Roman" w:eastAsia="Times New Roman" w:hAnsi="Times New Roman"/>
                <w:color w:val="000000"/>
                <w:w w:val="97"/>
                <w:sz w:val="16"/>
              </w:rPr>
              <w:t>0</w:t>
            </w:r>
          </w:p>
        </w:tc>
        <w:tc>
          <w:tcPr>
            <w:tcW w:w="839"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jc w:val="center"/>
            </w:pPr>
            <w:r>
              <w:rPr>
                <w:rFonts w:ascii="Times New Roman" w:eastAsia="Times New Roman" w:hAnsi="Times New Roman"/>
                <w:color w:val="000000"/>
                <w:w w:val="97"/>
                <w:sz w:val="16"/>
              </w:rPr>
              <w:t>17.02.2023 21.02.2023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образец техники учителя в передаче мяча двумя руками от груди, стоя на месте, анализируют фазы и элементы техники;; </w:t>
            </w:r>
            <w:r w:rsidRPr="002047F5">
              <w:rPr>
                <w:lang w:val="ru-RU"/>
              </w:rPr>
              <w:br/>
            </w:r>
            <w:r w:rsidRPr="002047F5">
              <w:rPr>
                <w:rFonts w:ascii="Times New Roman" w:eastAsia="Times New Roman" w:hAnsi="Times New Roman"/>
                <w:color w:val="000000"/>
                <w:w w:val="97"/>
                <w:sz w:val="16"/>
                <w:lang w:val="ru-RU"/>
              </w:rPr>
              <w:t xml:space="preserve">закрепляют и совершенствуют технику передачи мяча двумя руками от груди на месте (обучение в парах);; </w:t>
            </w:r>
            <w:r w:rsidRPr="002047F5">
              <w:rPr>
                <w:lang w:val="ru-RU"/>
              </w:rPr>
              <w:br/>
            </w: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образец техники учителя в передаче мяча двумя руками от груди при передвижении приставным шагом правым и левым боком, анализируют </w:t>
            </w:r>
            <w:r w:rsidRPr="002047F5">
              <w:rPr>
                <w:lang w:val="ru-RU"/>
              </w:rPr>
              <w:br/>
            </w:r>
            <w:r w:rsidRPr="002047F5">
              <w:rPr>
                <w:rFonts w:ascii="Times New Roman" w:eastAsia="Times New Roman" w:hAnsi="Times New Roman"/>
                <w:color w:val="000000"/>
                <w:w w:val="97"/>
                <w:sz w:val="16"/>
                <w:lang w:val="ru-RU"/>
              </w:rPr>
              <w:t>фазы и элементы техники;;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803"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4"/>
            </w:pPr>
            <w:r>
              <w:rPr>
                <w:rFonts w:ascii="Times New Roman" w:eastAsia="Times New Roman" w:hAnsi="Times New Roman"/>
                <w:color w:val="000000"/>
                <w:w w:val="97"/>
                <w:sz w:val="16"/>
              </w:rPr>
              <w:t>https://resh.edu.ru</w:t>
            </w:r>
          </w:p>
        </w:tc>
      </w:tr>
      <w:tr w:rsidR="0006251B" w:rsidTr="00767E8D">
        <w:trPr>
          <w:trHeight w:hRule="exact" w:val="131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3.32.</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30" w:lineRule="auto"/>
              <w:ind w:left="72"/>
              <w:rPr>
                <w:lang w:val="ru-RU"/>
              </w:rPr>
            </w:pPr>
            <w:r w:rsidRPr="002047F5">
              <w:rPr>
                <w:rFonts w:ascii="Times New Roman" w:eastAsia="Times New Roman" w:hAnsi="Times New Roman"/>
                <w:i/>
                <w:color w:val="000000"/>
                <w:w w:val="97"/>
                <w:sz w:val="16"/>
                <w:lang w:val="ru-RU"/>
              </w:rPr>
              <w:t>Модуль «Спортивные игры.</w:t>
            </w:r>
          </w:p>
          <w:p w:rsidR="0006251B" w:rsidRPr="002047F5" w:rsidRDefault="00836B7A">
            <w:pPr>
              <w:autoSpaceDE w:val="0"/>
              <w:autoSpaceDN w:val="0"/>
              <w:spacing w:before="20" w:after="0" w:line="252" w:lineRule="auto"/>
              <w:ind w:left="72" w:right="144"/>
              <w:rPr>
                <w:lang w:val="ru-RU"/>
              </w:rPr>
            </w:pPr>
            <w:r w:rsidRPr="002047F5">
              <w:rPr>
                <w:rFonts w:ascii="Times New Roman" w:eastAsia="Times New Roman" w:hAnsi="Times New Roman"/>
                <w:i/>
                <w:color w:val="000000"/>
                <w:w w:val="97"/>
                <w:sz w:val="16"/>
                <w:lang w:val="ru-RU"/>
              </w:rPr>
              <w:t xml:space="preserve">Баскетбол». </w:t>
            </w:r>
            <w:r w:rsidRPr="002047F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2047F5">
              <w:rPr>
                <w:lang w:val="ru-RU"/>
              </w:rPr>
              <w:br/>
            </w:r>
            <w:r w:rsidRPr="002047F5">
              <w:rPr>
                <w:rFonts w:ascii="Times New Roman" w:eastAsia="Times New Roman" w:hAnsi="Times New Roman"/>
                <w:b/>
                <w:color w:val="000000"/>
                <w:w w:val="97"/>
                <w:sz w:val="16"/>
                <w:lang w:val="ru-RU"/>
              </w:rPr>
              <w:t xml:space="preserve">подготовительных и подводящих </w:t>
            </w:r>
            <w:r w:rsidRPr="002047F5">
              <w:rPr>
                <w:lang w:val="ru-RU"/>
              </w:rPr>
              <w:br/>
            </w:r>
            <w:r w:rsidRPr="002047F5">
              <w:rPr>
                <w:rFonts w:ascii="Times New Roman" w:eastAsia="Times New Roman" w:hAnsi="Times New Roman"/>
                <w:b/>
                <w:color w:val="000000"/>
                <w:w w:val="97"/>
                <w:sz w:val="16"/>
                <w:lang w:val="ru-RU"/>
              </w:rPr>
              <w:t>упражнений для освоения технических действий игры баскетбол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839"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jc w:val="center"/>
            </w:pPr>
            <w:r>
              <w:rPr>
                <w:rFonts w:ascii="Times New Roman" w:eastAsia="Times New Roman" w:hAnsi="Times New Roman"/>
                <w:color w:val="000000"/>
                <w:w w:val="97"/>
                <w:sz w:val="16"/>
              </w:rPr>
              <w:t>24.02.2023 28.02.2023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0" w:lineRule="auto"/>
              <w:ind w:left="72"/>
              <w:rPr>
                <w:lang w:val="ru-RU"/>
              </w:rPr>
            </w:pPr>
            <w:r w:rsidRPr="002047F5">
              <w:rPr>
                <w:rFonts w:ascii="Times New Roman" w:eastAsia="Times New Roman" w:hAnsi="Times New Roman"/>
                <w:color w:val="000000"/>
                <w:w w:val="97"/>
                <w:sz w:val="16"/>
                <w:lang w:val="ru-RU"/>
              </w:rPr>
              <w:t xml:space="preserve">знакомятся с рекомендациями учителя по </w:t>
            </w:r>
            <w:r w:rsidRPr="002047F5">
              <w:rPr>
                <w:lang w:val="ru-RU"/>
              </w:rPr>
              <w:br/>
            </w:r>
            <w:r w:rsidRPr="002047F5">
              <w:rPr>
                <w:rFonts w:ascii="Times New Roman" w:eastAsia="Times New Roman" w:hAnsi="Times New Roman"/>
                <w:color w:val="000000"/>
                <w:w w:val="97"/>
                <w:sz w:val="16"/>
                <w:lang w:val="ru-RU"/>
              </w:rPr>
              <w:t>использованию подготовительных и подводящих упражнений для освоения технических действий игры баскетбол;</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803"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188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3.33.</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33" w:lineRule="auto"/>
              <w:ind w:left="72"/>
              <w:rPr>
                <w:lang w:val="ru-RU"/>
              </w:rPr>
            </w:pPr>
            <w:r w:rsidRPr="002047F5">
              <w:rPr>
                <w:rFonts w:ascii="Times New Roman" w:eastAsia="Times New Roman" w:hAnsi="Times New Roman"/>
                <w:i/>
                <w:color w:val="000000"/>
                <w:w w:val="97"/>
                <w:sz w:val="16"/>
                <w:lang w:val="ru-RU"/>
              </w:rPr>
              <w:t>Модуль «Спортивные игры.</w:t>
            </w:r>
          </w:p>
          <w:p w:rsidR="0006251B" w:rsidRPr="002047F5" w:rsidRDefault="00836B7A">
            <w:pPr>
              <w:autoSpaceDE w:val="0"/>
              <w:autoSpaceDN w:val="0"/>
              <w:spacing w:before="18" w:after="0" w:line="233" w:lineRule="auto"/>
              <w:ind w:left="72"/>
              <w:rPr>
                <w:lang w:val="ru-RU"/>
              </w:rPr>
            </w:pPr>
            <w:r w:rsidRPr="002047F5">
              <w:rPr>
                <w:rFonts w:ascii="Times New Roman" w:eastAsia="Times New Roman" w:hAnsi="Times New Roman"/>
                <w:i/>
                <w:color w:val="000000"/>
                <w:w w:val="97"/>
                <w:sz w:val="16"/>
                <w:lang w:val="ru-RU"/>
              </w:rPr>
              <w:t xml:space="preserve">Баскетбол». </w:t>
            </w:r>
            <w:r w:rsidRPr="002047F5">
              <w:rPr>
                <w:rFonts w:ascii="Times New Roman" w:eastAsia="Times New Roman" w:hAnsi="Times New Roman"/>
                <w:b/>
                <w:color w:val="000000"/>
                <w:w w:val="97"/>
                <w:sz w:val="16"/>
                <w:lang w:val="ru-RU"/>
              </w:rPr>
              <w:t>Ведение баскетбольного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3</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839"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jc w:val="center"/>
            </w:pPr>
            <w:r>
              <w:rPr>
                <w:rFonts w:ascii="Times New Roman" w:eastAsia="Times New Roman" w:hAnsi="Times New Roman"/>
                <w:color w:val="000000"/>
                <w:w w:val="97"/>
                <w:sz w:val="16"/>
              </w:rPr>
              <w:t>01.03.2023 03.03.2023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ight="144"/>
              <w:rPr>
                <w:lang w:val="ru-RU"/>
              </w:rPr>
            </w:pPr>
            <w:r w:rsidRPr="002047F5">
              <w:rPr>
                <w:rFonts w:ascii="Times New Roman" w:eastAsia="Times New Roman" w:hAnsi="Times New Roman"/>
                <w:color w:val="000000"/>
                <w:w w:val="97"/>
                <w:sz w:val="16"/>
                <w:lang w:val="ru-RU"/>
              </w:rPr>
              <w:t>закрепляют и совершенствуют технику ведения мяча на месте и в движении «по прямой»;;</w:t>
            </w:r>
            <w:r w:rsidRPr="002047F5">
              <w:rPr>
                <w:lang w:val="ru-RU"/>
              </w:rPr>
              <w:br/>
            </w: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образец техники ведения баскетбольного мяча</w:t>
            </w:r>
            <w:proofErr w:type="gramStart"/>
            <w:r w:rsidRPr="002047F5">
              <w:rPr>
                <w:rFonts w:ascii="Times New Roman" w:eastAsia="Times New Roman" w:hAnsi="Times New Roman"/>
                <w:color w:val="000000"/>
                <w:w w:val="97"/>
                <w:sz w:val="16"/>
                <w:lang w:val="ru-RU"/>
              </w:rPr>
              <w:t>«п</w:t>
            </w:r>
            <w:proofErr w:type="gramEnd"/>
            <w:r w:rsidRPr="002047F5">
              <w:rPr>
                <w:rFonts w:ascii="Times New Roman" w:eastAsia="Times New Roman" w:hAnsi="Times New Roman"/>
                <w:color w:val="000000"/>
                <w:w w:val="97"/>
                <w:sz w:val="16"/>
                <w:lang w:val="ru-RU"/>
              </w:rPr>
              <w:t xml:space="preserve">о кругу» и «змейкой», определяют </w:t>
            </w:r>
            <w:r w:rsidRPr="002047F5">
              <w:rPr>
                <w:lang w:val="ru-RU"/>
              </w:rPr>
              <w:br/>
            </w:r>
            <w:r w:rsidRPr="002047F5">
              <w:rPr>
                <w:rFonts w:ascii="Times New Roman" w:eastAsia="Times New Roman" w:hAnsi="Times New Roman"/>
                <w:color w:val="000000"/>
                <w:w w:val="97"/>
                <w:sz w:val="16"/>
                <w:lang w:val="ru-RU"/>
              </w:rPr>
              <w:t xml:space="preserve">отличительные признаки в их технике, делают выводы;; </w:t>
            </w:r>
            <w:r w:rsidRPr="002047F5">
              <w:rPr>
                <w:lang w:val="ru-RU"/>
              </w:rPr>
              <w:br/>
            </w:r>
            <w:r w:rsidRPr="002047F5">
              <w:rPr>
                <w:rFonts w:ascii="Times New Roman" w:eastAsia="Times New Roman" w:hAnsi="Times New Roman"/>
                <w:color w:val="000000"/>
                <w:w w:val="97"/>
                <w:sz w:val="16"/>
                <w:lang w:val="ru-RU"/>
              </w:rPr>
              <w:t>разучивают технику ведения баскетбольного мяча «по кругу» и «змейкой».;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803"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225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3.34.</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30" w:lineRule="auto"/>
              <w:ind w:left="72"/>
              <w:rPr>
                <w:lang w:val="ru-RU"/>
              </w:rPr>
            </w:pPr>
            <w:r w:rsidRPr="002047F5">
              <w:rPr>
                <w:rFonts w:ascii="Times New Roman" w:eastAsia="Times New Roman" w:hAnsi="Times New Roman"/>
                <w:i/>
                <w:color w:val="000000"/>
                <w:w w:val="97"/>
                <w:sz w:val="16"/>
                <w:lang w:val="ru-RU"/>
              </w:rPr>
              <w:t>Модуль «Спортивные игры.</w:t>
            </w:r>
          </w:p>
          <w:p w:rsidR="0006251B" w:rsidRPr="002047F5" w:rsidRDefault="00836B7A">
            <w:pPr>
              <w:autoSpaceDE w:val="0"/>
              <w:autoSpaceDN w:val="0"/>
              <w:spacing w:before="20" w:after="0" w:line="245" w:lineRule="auto"/>
              <w:ind w:left="72" w:right="144"/>
              <w:rPr>
                <w:lang w:val="ru-RU"/>
              </w:rPr>
            </w:pPr>
            <w:r w:rsidRPr="002047F5">
              <w:rPr>
                <w:rFonts w:ascii="Times New Roman" w:eastAsia="Times New Roman" w:hAnsi="Times New Roman"/>
                <w:i/>
                <w:color w:val="000000"/>
                <w:w w:val="97"/>
                <w:sz w:val="16"/>
                <w:lang w:val="ru-RU"/>
              </w:rPr>
              <w:t xml:space="preserve">Баскетбол». </w:t>
            </w:r>
            <w:r w:rsidRPr="002047F5">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839"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jc w:val="center"/>
            </w:pPr>
            <w:r>
              <w:rPr>
                <w:rFonts w:ascii="Times New Roman" w:eastAsia="Times New Roman" w:hAnsi="Times New Roman"/>
                <w:color w:val="000000"/>
                <w:w w:val="97"/>
                <w:sz w:val="16"/>
              </w:rPr>
              <w:t>06.03.2023 10.03.2023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образец техники броска баскетбольного мяча в корзину двумя руками от груди с места, </w:t>
            </w:r>
            <w:r w:rsidRPr="002047F5">
              <w:rPr>
                <w:lang w:val="ru-RU"/>
              </w:rPr>
              <w:br/>
            </w:r>
            <w:r w:rsidRPr="002047F5">
              <w:rPr>
                <w:rFonts w:ascii="Times New Roman" w:eastAsia="Times New Roman" w:hAnsi="Times New Roman"/>
                <w:color w:val="000000"/>
                <w:w w:val="97"/>
                <w:sz w:val="16"/>
                <w:lang w:val="ru-RU"/>
              </w:rPr>
              <w:t xml:space="preserve">выделяют фазы движения и технические </w:t>
            </w:r>
            <w:r w:rsidRPr="002047F5">
              <w:rPr>
                <w:lang w:val="ru-RU"/>
              </w:rPr>
              <w:br/>
            </w:r>
            <w:r w:rsidRPr="002047F5">
              <w:rPr>
                <w:rFonts w:ascii="Times New Roman" w:eastAsia="Times New Roman" w:hAnsi="Times New Roman"/>
                <w:color w:val="000000"/>
                <w:w w:val="97"/>
                <w:sz w:val="16"/>
                <w:lang w:val="ru-RU"/>
              </w:rPr>
              <w:t xml:space="preserve">особенности их выполнения;; </w:t>
            </w:r>
            <w:r w:rsidRPr="002047F5">
              <w:rPr>
                <w:lang w:val="ru-RU"/>
              </w:rPr>
              <w:br/>
            </w:r>
            <w:r w:rsidRPr="002047F5">
              <w:rPr>
                <w:rFonts w:ascii="Times New Roman" w:eastAsia="Times New Roman" w:hAnsi="Times New Roman"/>
                <w:color w:val="000000"/>
                <w:w w:val="97"/>
                <w:sz w:val="16"/>
                <w:lang w:val="ru-RU"/>
              </w:rPr>
              <w:t xml:space="preserve">описывают технику выполнения броска, </w:t>
            </w:r>
            <w:r w:rsidRPr="002047F5">
              <w:rPr>
                <w:lang w:val="ru-RU"/>
              </w:rPr>
              <w:br/>
            </w:r>
            <w:r w:rsidRPr="002047F5">
              <w:rPr>
                <w:rFonts w:ascii="Times New Roman" w:eastAsia="Times New Roman" w:hAnsi="Times New Roman"/>
                <w:color w:val="000000"/>
                <w:w w:val="97"/>
                <w:sz w:val="16"/>
                <w:lang w:val="ru-RU"/>
              </w:rPr>
              <w:t xml:space="preserve">сравнивают её с имеющимся опытом, определяют возможные ошибки и причины их появления, делают выводы;; </w:t>
            </w:r>
            <w:r w:rsidRPr="002047F5">
              <w:rPr>
                <w:lang w:val="ru-RU"/>
              </w:rPr>
              <w:br/>
            </w:r>
            <w:r w:rsidRPr="002047F5">
              <w:rPr>
                <w:rFonts w:ascii="Times New Roman" w:eastAsia="Times New Roman" w:hAnsi="Times New Roman"/>
                <w:color w:val="000000"/>
                <w:w w:val="97"/>
                <w:sz w:val="16"/>
                <w:lang w:val="ru-RU"/>
              </w:rPr>
              <w:t>разучивают технику броска мяча в корзину по фазам и в полной координации;;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803"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850"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988" w:type="dxa"/>
        <w:tblLayout w:type="fixed"/>
        <w:tblLook w:val="04A0"/>
      </w:tblPr>
      <w:tblGrid>
        <w:gridCol w:w="708"/>
        <w:gridCol w:w="2694"/>
        <w:gridCol w:w="708"/>
        <w:gridCol w:w="851"/>
        <w:gridCol w:w="697"/>
        <w:gridCol w:w="864"/>
        <w:gridCol w:w="3494"/>
        <w:gridCol w:w="1080"/>
        <w:gridCol w:w="1519"/>
      </w:tblGrid>
      <w:tr w:rsidR="0006251B" w:rsidTr="00767E8D">
        <w:trPr>
          <w:trHeight w:hRule="exact" w:val="169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3.35.</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Pr>
                <w:lang w:val="ru-RU"/>
              </w:rPr>
            </w:pPr>
            <w:r w:rsidRPr="002047F5">
              <w:rPr>
                <w:rFonts w:ascii="Times New Roman" w:eastAsia="Times New Roman" w:hAnsi="Times New Roman"/>
                <w:i/>
                <w:color w:val="000000"/>
                <w:w w:val="97"/>
                <w:sz w:val="16"/>
                <w:lang w:val="ru-RU"/>
              </w:rPr>
              <w:t xml:space="preserve">Модуль «Спортивные игры. Волейбол». </w:t>
            </w:r>
            <w:r w:rsidRPr="002047F5">
              <w:rPr>
                <w:rFonts w:ascii="Times New Roman" w:eastAsia="Times New Roman" w:hAnsi="Times New Roman"/>
                <w:b/>
                <w:color w:val="000000"/>
                <w:w w:val="97"/>
                <w:sz w:val="16"/>
                <w:lang w:val="ru-RU"/>
              </w:rPr>
              <w:t>Прямая нижняя подача мяча в волейболе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jc w:val="center"/>
            </w:pPr>
            <w:r>
              <w:rPr>
                <w:rFonts w:ascii="Times New Roman" w:eastAsia="Times New Roman" w:hAnsi="Times New Roman"/>
                <w:color w:val="000000"/>
                <w:w w:val="97"/>
                <w:sz w:val="16"/>
              </w:rPr>
              <w:t>13.03.2023 16.03.2023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ight="144"/>
              <w:rPr>
                <w:lang w:val="ru-RU"/>
              </w:rPr>
            </w:pPr>
            <w:r w:rsidRPr="002047F5">
              <w:rPr>
                <w:rFonts w:ascii="Times New Roman" w:eastAsia="Times New Roman" w:hAnsi="Times New Roman"/>
                <w:color w:val="000000"/>
                <w:w w:val="97"/>
                <w:sz w:val="16"/>
                <w:lang w:val="ru-RU"/>
              </w:rPr>
              <w:t>закрепляют и совершенствуют технику подачи мяча</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 xml:space="preserve">рассматривают, обсуждают и анализируют образец техники прямой нижней подачи, </w:t>
            </w:r>
            <w:r w:rsidRPr="002047F5">
              <w:rPr>
                <w:lang w:val="ru-RU"/>
              </w:rPr>
              <w:br/>
            </w:r>
            <w:r w:rsidRPr="002047F5">
              <w:rPr>
                <w:rFonts w:ascii="Times New Roman" w:eastAsia="Times New Roman" w:hAnsi="Times New Roman"/>
                <w:color w:val="000000"/>
                <w:w w:val="97"/>
                <w:sz w:val="16"/>
                <w:lang w:val="ru-RU"/>
              </w:rPr>
              <w:t xml:space="preserve">определяют фазы движения и особенности их выполнения;; </w:t>
            </w:r>
            <w:r w:rsidRPr="002047F5">
              <w:rPr>
                <w:lang w:val="ru-RU"/>
              </w:rPr>
              <w:br/>
            </w:r>
            <w:r w:rsidRPr="002047F5">
              <w:rPr>
                <w:rFonts w:ascii="Times New Roman" w:eastAsia="Times New Roman" w:hAnsi="Times New Roman"/>
                <w:color w:val="000000"/>
                <w:w w:val="97"/>
                <w:sz w:val="16"/>
                <w:lang w:val="ru-RU"/>
              </w:rPr>
              <w:t xml:space="preserve">разучивают и закрепляют технику прямой </w:t>
            </w:r>
            <w:r w:rsidRPr="002047F5">
              <w:rPr>
                <w:lang w:val="ru-RU"/>
              </w:rPr>
              <w:br/>
            </w:r>
            <w:r w:rsidRPr="002047F5">
              <w:rPr>
                <w:rFonts w:ascii="Times New Roman" w:eastAsia="Times New Roman" w:hAnsi="Times New Roman"/>
                <w:color w:val="000000"/>
                <w:w w:val="97"/>
                <w:sz w:val="16"/>
                <w:lang w:val="ru-RU"/>
              </w:rPr>
              <w:t>нижней подачи мяча;;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commentRangeStart w:id="1"/>
            <w:r>
              <w:rPr>
                <w:rFonts w:ascii="Times New Roman" w:eastAsia="Times New Roman" w:hAnsi="Times New Roman"/>
                <w:color w:val="000000"/>
                <w:w w:val="97"/>
                <w:sz w:val="16"/>
              </w:rPr>
              <w:t>https://resh.edu.ru</w:t>
            </w:r>
            <w:commentRangeEnd w:id="1"/>
            <w:r w:rsidR="00767E8D">
              <w:rPr>
                <w:rStyle w:val="aff8"/>
              </w:rPr>
              <w:commentReference w:id="1"/>
            </w:r>
          </w:p>
        </w:tc>
      </w:tr>
      <w:tr w:rsidR="0006251B" w:rsidTr="00767E8D">
        <w:trPr>
          <w:trHeight w:hRule="exact" w:val="130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jc w:val="center"/>
            </w:pPr>
            <w:r>
              <w:rPr>
                <w:rFonts w:ascii="Times New Roman" w:eastAsia="Times New Roman" w:hAnsi="Times New Roman"/>
                <w:color w:val="000000"/>
                <w:w w:val="97"/>
                <w:sz w:val="16"/>
              </w:rPr>
              <w:t>3.36.</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30" w:lineRule="auto"/>
              <w:ind w:left="72"/>
              <w:rPr>
                <w:lang w:val="ru-RU"/>
              </w:rPr>
            </w:pPr>
            <w:r w:rsidRPr="002047F5">
              <w:rPr>
                <w:rFonts w:ascii="Times New Roman" w:eastAsia="Times New Roman" w:hAnsi="Times New Roman"/>
                <w:i/>
                <w:color w:val="000000"/>
                <w:w w:val="97"/>
                <w:sz w:val="16"/>
                <w:lang w:val="ru-RU"/>
              </w:rPr>
              <w:t>Модуль «Спортивные игры.</w:t>
            </w:r>
          </w:p>
          <w:p w:rsidR="0006251B" w:rsidRPr="002047F5" w:rsidRDefault="00836B7A">
            <w:pPr>
              <w:autoSpaceDE w:val="0"/>
              <w:autoSpaceDN w:val="0"/>
              <w:spacing w:before="20" w:after="0" w:line="252" w:lineRule="auto"/>
              <w:ind w:left="72" w:right="288"/>
              <w:rPr>
                <w:lang w:val="ru-RU"/>
              </w:rPr>
            </w:pPr>
            <w:r w:rsidRPr="002047F5">
              <w:rPr>
                <w:rFonts w:ascii="Times New Roman" w:eastAsia="Times New Roman" w:hAnsi="Times New Roman"/>
                <w:i/>
                <w:color w:val="000000"/>
                <w:w w:val="97"/>
                <w:sz w:val="16"/>
                <w:lang w:val="ru-RU"/>
              </w:rPr>
              <w:t xml:space="preserve">Волейбол». </w:t>
            </w:r>
            <w:r w:rsidRPr="002047F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2047F5">
              <w:rPr>
                <w:lang w:val="ru-RU"/>
              </w:rPr>
              <w:br/>
            </w:r>
            <w:r w:rsidRPr="002047F5">
              <w:rPr>
                <w:rFonts w:ascii="Times New Roman" w:eastAsia="Times New Roman" w:hAnsi="Times New Roman"/>
                <w:b/>
                <w:color w:val="000000"/>
                <w:w w:val="97"/>
                <w:sz w:val="16"/>
                <w:lang w:val="ru-RU"/>
              </w:rPr>
              <w:t xml:space="preserve">подготовительных и подводящих </w:t>
            </w:r>
            <w:r w:rsidRPr="002047F5">
              <w:rPr>
                <w:lang w:val="ru-RU"/>
              </w:rPr>
              <w:br/>
            </w:r>
            <w:r w:rsidRPr="002047F5">
              <w:rPr>
                <w:rFonts w:ascii="Times New Roman" w:eastAsia="Times New Roman" w:hAnsi="Times New Roman"/>
                <w:b/>
                <w:color w:val="000000"/>
                <w:w w:val="97"/>
                <w:sz w:val="16"/>
                <w:lang w:val="ru-RU"/>
              </w:rPr>
              <w:t>упражнений для освоения технических действий игры волейбол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2"/>
            </w:pPr>
            <w:r>
              <w:rPr>
                <w:rFonts w:ascii="Times New Roman" w:eastAsia="Times New Roman" w:hAnsi="Times New Roman"/>
                <w:color w:val="000000"/>
                <w:w w:val="97"/>
                <w:sz w:val="16"/>
              </w:rPr>
              <w:t>2</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jc w:val="center"/>
            </w:pPr>
            <w:r>
              <w:rPr>
                <w:rFonts w:ascii="Times New Roman" w:eastAsia="Times New Roman" w:hAnsi="Times New Roman"/>
                <w:color w:val="000000"/>
                <w:w w:val="97"/>
                <w:sz w:val="16"/>
              </w:rPr>
              <w:t>17.03.2023 20.03.2023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Pr>
                <w:lang w:val="ru-RU"/>
              </w:rPr>
            </w:pPr>
            <w:r w:rsidRPr="002047F5">
              <w:rPr>
                <w:rFonts w:ascii="Times New Roman" w:eastAsia="Times New Roman" w:hAnsi="Times New Roman"/>
                <w:color w:val="000000"/>
                <w:w w:val="97"/>
                <w:sz w:val="16"/>
                <w:lang w:val="ru-RU"/>
              </w:rPr>
              <w:t xml:space="preserve">знакомятся с рекомендациями учителя по </w:t>
            </w:r>
            <w:r w:rsidRPr="002047F5">
              <w:rPr>
                <w:lang w:val="ru-RU"/>
              </w:rPr>
              <w:br/>
            </w:r>
            <w:r w:rsidRPr="002047F5">
              <w:rPr>
                <w:rFonts w:ascii="Times New Roman" w:eastAsia="Times New Roman" w:hAnsi="Times New Roman"/>
                <w:color w:val="000000"/>
                <w:w w:val="97"/>
                <w:sz w:val="16"/>
                <w:lang w:val="ru-RU"/>
              </w:rPr>
              <w:t>использованию подготовительных и подводящих упражнений для освоения технических действий игры волейбол;</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0" w:lineRule="auto"/>
              <w:ind w:left="74"/>
            </w:pPr>
            <w:r>
              <w:rPr>
                <w:rFonts w:ascii="Times New Roman" w:eastAsia="Times New Roman" w:hAnsi="Times New Roman"/>
                <w:color w:val="000000"/>
                <w:w w:val="97"/>
                <w:sz w:val="16"/>
              </w:rPr>
              <w:t>https://resh.edu.ru</w:t>
            </w:r>
          </w:p>
        </w:tc>
      </w:tr>
      <w:tr w:rsidR="0006251B" w:rsidTr="00767E8D">
        <w:trPr>
          <w:trHeight w:hRule="exact" w:val="324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3.37.</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144"/>
              <w:rPr>
                <w:lang w:val="ru-RU"/>
              </w:rPr>
            </w:pPr>
            <w:r w:rsidRPr="002047F5">
              <w:rPr>
                <w:rFonts w:ascii="Times New Roman" w:eastAsia="Times New Roman" w:hAnsi="Times New Roman"/>
                <w:i/>
                <w:color w:val="000000"/>
                <w:w w:val="97"/>
                <w:sz w:val="16"/>
                <w:lang w:val="ru-RU"/>
              </w:rPr>
              <w:t xml:space="preserve">Модуль «Спортивные игры. Волейбол». </w:t>
            </w:r>
            <w:r w:rsidRPr="002047F5">
              <w:rPr>
                <w:rFonts w:ascii="Times New Roman" w:eastAsia="Times New Roman" w:hAnsi="Times New Roman"/>
                <w:b/>
                <w:color w:val="000000"/>
                <w:w w:val="97"/>
                <w:sz w:val="16"/>
                <w:lang w:val="ru-RU"/>
              </w:rPr>
              <w:t xml:space="preserve">Приём и передача волейбольного мяча двумя </w:t>
            </w:r>
            <w:r w:rsidRPr="002047F5">
              <w:rPr>
                <w:lang w:val="ru-RU"/>
              </w:rPr>
              <w:br/>
            </w:r>
            <w:r w:rsidRPr="002047F5">
              <w:rPr>
                <w:rFonts w:ascii="Times New Roman" w:eastAsia="Times New Roman" w:hAnsi="Times New Roman"/>
                <w:b/>
                <w:color w:val="000000"/>
                <w:w w:val="97"/>
                <w:sz w:val="16"/>
                <w:lang w:val="ru-RU"/>
              </w:rPr>
              <w:t>руками снизу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3</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jc w:val="center"/>
            </w:pPr>
            <w:r>
              <w:rPr>
                <w:rFonts w:ascii="Times New Roman" w:eastAsia="Times New Roman" w:hAnsi="Times New Roman"/>
                <w:color w:val="000000"/>
                <w:w w:val="97"/>
                <w:sz w:val="16"/>
              </w:rPr>
              <w:t>22.03.2023 24.03.2023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образец техники приёма и передачи </w:t>
            </w:r>
            <w:r w:rsidRPr="002047F5">
              <w:rPr>
                <w:lang w:val="ru-RU"/>
              </w:rPr>
              <w:br/>
            </w:r>
            <w:r w:rsidRPr="002047F5">
              <w:rPr>
                <w:rFonts w:ascii="Times New Roman" w:eastAsia="Times New Roman" w:hAnsi="Times New Roman"/>
                <w:color w:val="000000"/>
                <w:w w:val="97"/>
                <w:sz w:val="16"/>
                <w:lang w:val="ru-RU"/>
              </w:rPr>
              <w:t xml:space="preserve">волейбольного мяча двумя руками снизу с места и в движении, определяют фазы движения и </w:t>
            </w:r>
            <w:r w:rsidRPr="002047F5">
              <w:rPr>
                <w:lang w:val="ru-RU"/>
              </w:rPr>
              <w:br/>
            </w:r>
            <w:r w:rsidRPr="002047F5">
              <w:rPr>
                <w:rFonts w:ascii="Times New Roman" w:eastAsia="Times New Roman" w:hAnsi="Times New Roman"/>
                <w:color w:val="000000"/>
                <w:w w:val="97"/>
                <w:sz w:val="16"/>
                <w:lang w:val="ru-RU"/>
              </w:rPr>
              <w:t xml:space="preserve">особенности их технического выполнения, </w:t>
            </w:r>
            <w:r w:rsidRPr="002047F5">
              <w:rPr>
                <w:lang w:val="ru-RU"/>
              </w:rPr>
              <w:br/>
            </w:r>
            <w:r w:rsidRPr="002047F5">
              <w:rPr>
                <w:rFonts w:ascii="Times New Roman" w:eastAsia="Times New Roman" w:hAnsi="Times New Roman"/>
                <w:color w:val="000000"/>
                <w:w w:val="97"/>
                <w:sz w:val="16"/>
                <w:lang w:val="ru-RU"/>
              </w:rPr>
              <w:t xml:space="preserve">проводят сравнения в технике приёма и передачи мяча стоя на месте и в движении, определяют отличительные особенности в технике </w:t>
            </w:r>
            <w:r w:rsidRPr="002047F5">
              <w:rPr>
                <w:lang w:val="ru-RU"/>
              </w:rPr>
              <w:br/>
            </w:r>
            <w:r w:rsidRPr="002047F5">
              <w:rPr>
                <w:rFonts w:ascii="Times New Roman" w:eastAsia="Times New Roman" w:hAnsi="Times New Roman"/>
                <w:color w:val="000000"/>
                <w:w w:val="97"/>
                <w:sz w:val="16"/>
                <w:lang w:val="ru-RU"/>
              </w:rPr>
              <w:t xml:space="preserve">выполнения, делают выводы;; </w:t>
            </w:r>
            <w:r w:rsidRPr="002047F5">
              <w:rPr>
                <w:lang w:val="ru-RU"/>
              </w:rPr>
              <w:br/>
            </w:r>
            <w:r w:rsidRPr="002047F5">
              <w:rPr>
                <w:rFonts w:ascii="Times New Roman" w:eastAsia="Times New Roman" w:hAnsi="Times New Roman"/>
                <w:color w:val="000000"/>
                <w:w w:val="97"/>
                <w:sz w:val="16"/>
                <w:lang w:val="ru-RU"/>
              </w:rPr>
              <w:t xml:space="preserve">закрепляют и совершенствуют технику приёма и передачи волейбольного мяча двумя руками </w:t>
            </w:r>
            <w:r w:rsidRPr="002047F5">
              <w:rPr>
                <w:lang w:val="ru-RU"/>
              </w:rPr>
              <w:br/>
            </w:r>
            <w:r w:rsidRPr="002047F5">
              <w:rPr>
                <w:rFonts w:ascii="Times New Roman" w:eastAsia="Times New Roman" w:hAnsi="Times New Roman"/>
                <w:color w:val="000000"/>
                <w:w w:val="97"/>
                <w:sz w:val="16"/>
                <w:lang w:val="ru-RU"/>
              </w:rPr>
              <w:t xml:space="preserve">снизу с места (обучение в парах);; </w:t>
            </w:r>
            <w:r w:rsidRPr="002047F5">
              <w:rPr>
                <w:lang w:val="ru-RU"/>
              </w:rPr>
              <w:br/>
            </w:r>
            <w:r w:rsidRPr="002047F5">
              <w:rPr>
                <w:rFonts w:ascii="Times New Roman" w:eastAsia="Times New Roman" w:hAnsi="Times New Roman"/>
                <w:color w:val="000000"/>
                <w:w w:val="97"/>
                <w:sz w:val="16"/>
                <w:lang w:val="ru-RU"/>
              </w:rPr>
              <w:t xml:space="preserve">закрепляют и совершенствуют технику приёма и передачи волейбольного мяча двумя руками </w:t>
            </w:r>
            <w:r w:rsidRPr="002047F5">
              <w:rPr>
                <w:lang w:val="ru-RU"/>
              </w:rPr>
              <w:br/>
            </w:r>
            <w:r w:rsidRPr="002047F5">
              <w:rPr>
                <w:rFonts w:ascii="Times New Roman" w:eastAsia="Times New Roman" w:hAnsi="Times New Roman"/>
                <w:color w:val="000000"/>
                <w:w w:val="97"/>
                <w:sz w:val="16"/>
                <w:lang w:val="ru-RU"/>
              </w:rPr>
              <w:t>снизу в движении приставным шагом правым и левым боком (обучение в парах).;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5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150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3.38.</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0" w:lineRule="auto"/>
              <w:ind w:left="72" w:right="144"/>
              <w:rPr>
                <w:lang w:val="ru-RU"/>
              </w:rPr>
            </w:pPr>
            <w:r w:rsidRPr="002047F5">
              <w:rPr>
                <w:rFonts w:ascii="Times New Roman" w:eastAsia="Times New Roman" w:hAnsi="Times New Roman"/>
                <w:i/>
                <w:color w:val="000000"/>
                <w:w w:val="97"/>
                <w:sz w:val="16"/>
                <w:lang w:val="ru-RU"/>
              </w:rPr>
              <w:t xml:space="preserve">Модуль «Спортивные игры. Волейбол». </w:t>
            </w:r>
            <w:r w:rsidRPr="002047F5">
              <w:rPr>
                <w:rFonts w:ascii="Times New Roman" w:eastAsia="Times New Roman" w:hAnsi="Times New Roman"/>
                <w:b/>
                <w:color w:val="000000"/>
                <w:w w:val="97"/>
                <w:sz w:val="16"/>
                <w:lang w:val="ru-RU"/>
              </w:rPr>
              <w:t xml:space="preserve">Приём и передача волейбольного мяча двумя </w:t>
            </w:r>
            <w:r w:rsidRPr="002047F5">
              <w:rPr>
                <w:lang w:val="ru-RU"/>
              </w:rPr>
              <w:br/>
            </w:r>
            <w:r w:rsidRPr="002047F5">
              <w:rPr>
                <w:rFonts w:ascii="Times New Roman" w:eastAsia="Times New Roman" w:hAnsi="Times New Roman"/>
                <w:b/>
                <w:color w:val="000000"/>
                <w:w w:val="97"/>
                <w:sz w:val="16"/>
                <w:lang w:val="ru-RU"/>
              </w:rPr>
              <w:t>руками сверху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2</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jc w:val="center"/>
            </w:pPr>
            <w:r>
              <w:rPr>
                <w:rFonts w:ascii="Times New Roman" w:eastAsia="Times New Roman" w:hAnsi="Times New Roman"/>
                <w:color w:val="000000"/>
                <w:w w:val="97"/>
                <w:sz w:val="16"/>
              </w:rPr>
              <w:t>10.04.2023 11.04.2023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ight="144"/>
              <w:rPr>
                <w:lang w:val="ru-RU"/>
              </w:rPr>
            </w:pPr>
            <w:r w:rsidRPr="002047F5">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с места (обучение в парах</w:t>
            </w:r>
            <w:proofErr w:type="gramStart"/>
            <w:r w:rsidRPr="002047F5">
              <w:rPr>
                <w:rFonts w:ascii="Times New Roman" w:eastAsia="Times New Roman" w:hAnsi="Times New Roman"/>
                <w:color w:val="000000"/>
                <w:w w:val="97"/>
                <w:sz w:val="16"/>
                <w:lang w:val="ru-RU"/>
              </w:rPr>
              <w:t>);;</w:t>
            </w:r>
            <w:r w:rsidRPr="002047F5">
              <w:rPr>
                <w:lang w:val="ru-RU"/>
              </w:rPr>
              <w:br/>
            </w:r>
            <w:proofErr w:type="gramEnd"/>
            <w:r w:rsidRPr="002047F5">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5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74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3.39.</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144"/>
              <w:rPr>
                <w:lang w:val="ru-RU"/>
              </w:rPr>
            </w:pPr>
            <w:r w:rsidRPr="002047F5">
              <w:rPr>
                <w:rFonts w:ascii="Times New Roman" w:eastAsia="Times New Roman" w:hAnsi="Times New Roman"/>
                <w:i/>
                <w:color w:val="000000"/>
                <w:w w:val="97"/>
                <w:sz w:val="16"/>
                <w:lang w:val="ru-RU"/>
              </w:rPr>
              <w:t xml:space="preserve">Модуль «Спортивные игры. Футбол». </w:t>
            </w:r>
            <w:r w:rsidRPr="002047F5">
              <w:rPr>
                <w:rFonts w:ascii="Times New Roman" w:eastAsia="Times New Roman" w:hAnsi="Times New Roman"/>
                <w:b/>
                <w:color w:val="000000"/>
                <w:w w:val="97"/>
                <w:sz w:val="16"/>
                <w:lang w:val="ru-RU"/>
              </w:rPr>
              <w:t>Удар по неподвижному мячу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7" w:lineRule="auto"/>
              <w:ind w:left="72"/>
              <w:rPr>
                <w:lang w:val="ru-RU"/>
              </w:rPr>
            </w:pPr>
            <w:r w:rsidRPr="002047F5">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167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3.40.</w:t>
            </w:r>
          </w:p>
        </w:tc>
        <w:tc>
          <w:tcPr>
            <w:tcW w:w="26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30" w:lineRule="auto"/>
              <w:ind w:left="72"/>
              <w:rPr>
                <w:lang w:val="ru-RU"/>
              </w:rPr>
            </w:pPr>
            <w:r w:rsidRPr="002047F5">
              <w:rPr>
                <w:rFonts w:ascii="Times New Roman" w:eastAsia="Times New Roman" w:hAnsi="Times New Roman"/>
                <w:i/>
                <w:color w:val="000000"/>
                <w:w w:val="97"/>
                <w:sz w:val="16"/>
                <w:lang w:val="ru-RU"/>
              </w:rPr>
              <w:t>Модуль «Спортивные игры.</w:t>
            </w:r>
          </w:p>
          <w:p w:rsidR="0006251B" w:rsidRPr="002047F5" w:rsidRDefault="00836B7A">
            <w:pPr>
              <w:autoSpaceDE w:val="0"/>
              <w:autoSpaceDN w:val="0"/>
              <w:spacing w:before="20" w:after="0" w:line="252" w:lineRule="auto"/>
              <w:ind w:left="72" w:right="432"/>
              <w:rPr>
                <w:lang w:val="ru-RU"/>
              </w:rPr>
            </w:pPr>
            <w:r w:rsidRPr="002047F5">
              <w:rPr>
                <w:rFonts w:ascii="Times New Roman" w:eastAsia="Times New Roman" w:hAnsi="Times New Roman"/>
                <w:i/>
                <w:color w:val="000000"/>
                <w:w w:val="97"/>
                <w:sz w:val="16"/>
                <w:lang w:val="ru-RU"/>
              </w:rPr>
              <w:t xml:space="preserve">Футбол». </w:t>
            </w:r>
            <w:r w:rsidRPr="002047F5">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2047F5">
              <w:rPr>
                <w:lang w:val="ru-RU"/>
              </w:rPr>
              <w:br/>
            </w:r>
            <w:r w:rsidRPr="002047F5">
              <w:rPr>
                <w:rFonts w:ascii="Times New Roman" w:eastAsia="Times New Roman" w:hAnsi="Times New Roman"/>
                <w:b/>
                <w:color w:val="000000"/>
                <w:w w:val="97"/>
                <w:sz w:val="16"/>
                <w:lang w:val="ru-RU"/>
              </w:rPr>
              <w:t xml:space="preserve">подготовительных и подводящих </w:t>
            </w:r>
            <w:r w:rsidRPr="002047F5">
              <w:rPr>
                <w:lang w:val="ru-RU"/>
              </w:rPr>
              <w:br/>
            </w:r>
            <w:r w:rsidRPr="002047F5">
              <w:rPr>
                <w:rFonts w:ascii="Times New Roman" w:eastAsia="Times New Roman" w:hAnsi="Times New Roman"/>
                <w:b/>
                <w:color w:val="000000"/>
                <w:w w:val="97"/>
                <w:sz w:val="16"/>
                <w:lang w:val="ru-RU"/>
              </w:rPr>
              <w:t>упражнений для освоения технических действий игры футбол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13.04.2023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знакомятся с рекомендациями учителя по </w:t>
            </w:r>
            <w:r w:rsidRPr="002047F5">
              <w:rPr>
                <w:lang w:val="ru-RU"/>
              </w:rPr>
              <w:br/>
            </w:r>
            <w:r w:rsidRPr="002047F5">
              <w:rPr>
                <w:rFonts w:ascii="Times New Roman" w:eastAsia="Times New Roman" w:hAnsi="Times New Roman"/>
                <w:color w:val="000000"/>
                <w:w w:val="97"/>
                <w:sz w:val="16"/>
                <w:lang w:val="ru-RU"/>
              </w:rPr>
              <w:t xml:space="preserve">использованию подготовительных и подводящих упражнений для освоения технических действий игры футбол; </w:t>
            </w:r>
            <w:r w:rsidRPr="002047F5">
              <w:rPr>
                <w:lang w:val="ru-RU"/>
              </w:rPr>
              <w:br/>
            </w: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образец техники учителя, определяют фазы </w:t>
            </w:r>
            <w:r w:rsidRPr="002047F5">
              <w:rPr>
                <w:lang w:val="ru-RU"/>
              </w:rPr>
              <w:br/>
            </w:r>
            <w:r w:rsidRPr="002047F5">
              <w:rPr>
                <w:rFonts w:ascii="Times New Roman" w:eastAsia="Times New Roman" w:hAnsi="Times New Roman"/>
                <w:color w:val="000000"/>
                <w:w w:val="97"/>
                <w:sz w:val="16"/>
                <w:lang w:val="ru-RU"/>
              </w:rPr>
              <w:t xml:space="preserve">движения и особенности их технического </w:t>
            </w:r>
            <w:r w:rsidRPr="002047F5">
              <w:rPr>
                <w:lang w:val="ru-RU"/>
              </w:rPr>
              <w:br/>
            </w:r>
            <w:r w:rsidRPr="002047F5">
              <w:rPr>
                <w:rFonts w:ascii="Times New Roman" w:eastAsia="Times New Roman" w:hAnsi="Times New Roman"/>
                <w:color w:val="000000"/>
                <w:w w:val="97"/>
                <w:sz w:val="16"/>
                <w:lang w:val="ru-RU"/>
              </w:rPr>
              <w:t>выполнения</w:t>
            </w:r>
            <w:proofErr w:type="gramStart"/>
            <w:r w:rsidRPr="002047F5">
              <w:rPr>
                <w:rFonts w:ascii="Times New Roman" w:eastAsia="Times New Roman" w:hAnsi="Times New Roman"/>
                <w:color w:val="000000"/>
                <w:w w:val="97"/>
                <w:sz w:val="16"/>
                <w:lang w:val="ru-RU"/>
              </w:rPr>
              <w:t>;;</w:t>
            </w:r>
            <w:proofErr w:type="gramEnd"/>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519"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bl>
    <w:p w:rsidR="0006251B" w:rsidRDefault="0006251B">
      <w:pPr>
        <w:autoSpaceDE w:val="0"/>
        <w:autoSpaceDN w:val="0"/>
        <w:spacing w:after="0" w:line="14" w:lineRule="exact"/>
      </w:pPr>
    </w:p>
    <w:p w:rsidR="0006251B" w:rsidRDefault="0006251B">
      <w:pPr>
        <w:sectPr w:rsidR="0006251B">
          <w:pgSz w:w="16840" w:h="11900"/>
          <w:pgMar w:top="284" w:right="640" w:bottom="568" w:left="666" w:header="720" w:footer="720" w:gutter="0"/>
          <w:cols w:space="720" w:equalWidth="0">
            <w:col w:w="15534" w:space="0"/>
          </w:cols>
          <w:docGrid w:linePitch="360"/>
        </w:sectPr>
      </w:pPr>
    </w:p>
    <w:p w:rsidR="0006251B" w:rsidRDefault="0006251B">
      <w:pPr>
        <w:autoSpaceDE w:val="0"/>
        <w:autoSpaceDN w:val="0"/>
        <w:spacing w:after="66" w:line="220" w:lineRule="exact"/>
      </w:pPr>
    </w:p>
    <w:tbl>
      <w:tblPr>
        <w:tblW w:w="0" w:type="auto"/>
        <w:tblInd w:w="704" w:type="dxa"/>
        <w:tblLayout w:type="fixed"/>
        <w:tblLook w:val="04A0"/>
      </w:tblPr>
      <w:tblGrid>
        <w:gridCol w:w="567"/>
        <w:gridCol w:w="2601"/>
        <w:gridCol w:w="528"/>
        <w:gridCol w:w="1106"/>
        <w:gridCol w:w="1140"/>
        <w:gridCol w:w="864"/>
        <w:gridCol w:w="3494"/>
        <w:gridCol w:w="1080"/>
        <w:gridCol w:w="1661"/>
      </w:tblGrid>
      <w:tr w:rsidR="0006251B" w:rsidTr="00767E8D">
        <w:trPr>
          <w:trHeight w:hRule="exact" w:val="73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3.41.</w:t>
            </w:r>
          </w:p>
        </w:tc>
        <w:tc>
          <w:tcPr>
            <w:tcW w:w="260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30" w:lineRule="auto"/>
              <w:ind w:left="72"/>
              <w:rPr>
                <w:lang w:val="ru-RU"/>
              </w:rPr>
            </w:pPr>
            <w:r w:rsidRPr="002047F5">
              <w:rPr>
                <w:rFonts w:ascii="Times New Roman" w:eastAsia="Times New Roman" w:hAnsi="Times New Roman"/>
                <w:i/>
                <w:color w:val="000000"/>
                <w:w w:val="97"/>
                <w:sz w:val="16"/>
                <w:lang w:val="ru-RU"/>
              </w:rPr>
              <w:t>Модуль «Спортивные игры.</w:t>
            </w:r>
          </w:p>
          <w:p w:rsidR="0006251B" w:rsidRPr="002047F5" w:rsidRDefault="00836B7A">
            <w:pPr>
              <w:autoSpaceDE w:val="0"/>
              <w:autoSpaceDN w:val="0"/>
              <w:spacing w:before="20" w:after="0" w:line="245" w:lineRule="auto"/>
              <w:ind w:left="72" w:right="576"/>
              <w:rPr>
                <w:lang w:val="ru-RU"/>
              </w:rPr>
            </w:pPr>
            <w:r w:rsidRPr="002047F5">
              <w:rPr>
                <w:rFonts w:ascii="Times New Roman" w:eastAsia="Times New Roman" w:hAnsi="Times New Roman"/>
                <w:i/>
                <w:color w:val="000000"/>
                <w:w w:val="97"/>
                <w:sz w:val="16"/>
                <w:lang w:val="ru-RU"/>
              </w:rPr>
              <w:t xml:space="preserve">Футбол». </w:t>
            </w:r>
            <w:r w:rsidRPr="002047F5">
              <w:rPr>
                <w:rFonts w:ascii="Times New Roman" w:eastAsia="Times New Roman" w:hAnsi="Times New Roman"/>
                <w:b/>
                <w:color w:val="00000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45" w:lineRule="auto"/>
              <w:jc w:val="center"/>
            </w:pPr>
            <w:r>
              <w:rPr>
                <w:rFonts w:ascii="Times New Roman" w:eastAsia="Times New Roman" w:hAnsi="Times New Roman"/>
                <w:color w:val="000000"/>
                <w:w w:val="97"/>
                <w:sz w:val="16"/>
              </w:rPr>
              <w:t>14.04.2023 17.04.2023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Pr>
                <w:lang w:val="ru-RU"/>
              </w:rPr>
            </w:pPr>
            <w:r w:rsidRPr="002047F5">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265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3.42.</w:t>
            </w:r>
          </w:p>
        </w:tc>
        <w:tc>
          <w:tcPr>
            <w:tcW w:w="260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45" w:lineRule="auto"/>
              <w:ind w:left="72" w:right="144"/>
              <w:rPr>
                <w:lang w:val="ru-RU"/>
              </w:rPr>
            </w:pPr>
            <w:r w:rsidRPr="002047F5">
              <w:rPr>
                <w:rFonts w:ascii="Times New Roman" w:eastAsia="Times New Roman" w:hAnsi="Times New Roman"/>
                <w:i/>
                <w:color w:val="000000"/>
                <w:w w:val="97"/>
                <w:sz w:val="16"/>
                <w:lang w:val="ru-RU"/>
              </w:rPr>
              <w:t xml:space="preserve">Модуль «Спортивные игры. Футбол». </w:t>
            </w:r>
            <w:r w:rsidRPr="002047F5">
              <w:rPr>
                <w:rFonts w:ascii="Times New Roman" w:eastAsia="Times New Roman" w:hAnsi="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jc w:val="center"/>
            </w:pPr>
            <w:r>
              <w:rPr>
                <w:rFonts w:ascii="Times New Roman" w:eastAsia="Times New Roman" w:hAnsi="Times New Roman"/>
                <w:color w:val="000000"/>
                <w:w w:val="97"/>
                <w:sz w:val="16"/>
              </w:rPr>
              <w:t>18.04.2023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54" w:lineRule="auto"/>
              <w:ind w:left="72"/>
              <w:rPr>
                <w:lang w:val="ru-RU"/>
              </w:rPr>
            </w:pP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иллюстративный образец техники ведения </w:t>
            </w:r>
            <w:r w:rsidRPr="002047F5">
              <w:rPr>
                <w:lang w:val="ru-RU"/>
              </w:rPr>
              <w:br/>
            </w:r>
            <w:r w:rsidRPr="002047F5">
              <w:rPr>
                <w:rFonts w:ascii="Times New Roman" w:eastAsia="Times New Roman" w:hAnsi="Times New Roman"/>
                <w:color w:val="000000"/>
                <w:w w:val="97"/>
                <w:sz w:val="16"/>
                <w:lang w:val="ru-RU"/>
              </w:rPr>
              <w:t>футбольного мяча «по прямой», «по кругу»,</w:t>
            </w:r>
            <w:r w:rsidRPr="002047F5">
              <w:rPr>
                <w:lang w:val="ru-RU"/>
              </w:rPr>
              <w:br/>
            </w:r>
            <w:r w:rsidRPr="002047F5">
              <w:rPr>
                <w:rFonts w:ascii="Times New Roman" w:eastAsia="Times New Roman" w:hAnsi="Times New Roman"/>
                <w:color w:val="000000"/>
                <w:w w:val="97"/>
                <w:sz w:val="16"/>
                <w:lang w:val="ru-RU"/>
              </w:rPr>
              <w:t xml:space="preserve">«змейкой», выделяют отличительные элементы в технике такого ведения, делают выводы;; </w:t>
            </w:r>
            <w:r w:rsidRPr="002047F5">
              <w:rPr>
                <w:lang w:val="ru-RU"/>
              </w:rPr>
              <w:br/>
            </w:r>
            <w:r w:rsidRPr="002047F5">
              <w:rPr>
                <w:rFonts w:ascii="Times New Roman" w:eastAsia="Times New Roman" w:hAnsi="Times New Roman"/>
                <w:color w:val="000000"/>
                <w:w w:val="97"/>
                <w:sz w:val="16"/>
                <w:lang w:val="ru-RU"/>
              </w:rPr>
              <w:t xml:space="preserve">закрепляют и совершенствуют технику ведения футбольного мяча с изменением направления движения.; </w:t>
            </w:r>
            <w:r w:rsidRPr="002047F5">
              <w:rPr>
                <w:lang w:val="ru-RU"/>
              </w:rPr>
              <w:br/>
            </w:r>
            <w:r w:rsidRPr="002047F5">
              <w:rPr>
                <w:rFonts w:ascii="Times New Roman" w:eastAsia="Times New Roman" w:hAnsi="Times New Roman"/>
                <w:color w:val="000000"/>
                <w:w w:val="97"/>
                <w:sz w:val="16"/>
                <w:lang w:val="ru-RU"/>
              </w:rPr>
              <w:t xml:space="preserve">рассматривают, обсуждают и анализируют </w:t>
            </w:r>
            <w:r w:rsidRPr="002047F5">
              <w:rPr>
                <w:lang w:val="ru-RU"/>
              </w:rPr>
              <w:br/>
            </w:r>
            <w:r w:rsidRPr="002047F5">
              <w:rPr>
                <w:rFonts w:ascii="Times New Roman" w:eastAsia="Times New Roman" w:hAnsi="Times New Roman"/>
                <w:color w:val="000000"/>
                <w:w w:val="97"/>
                <w:sz w:val="16"/>
                <w:lang w:val="ru-RU"/>
              </w:rPr>
              <w:t xml:space="preserve">образец техники учителя, определяют </w:t>
            </w:r>
            <w:r w:rsidRPr="002047F5">
              <w:rPr>
                <w:lang w:val="ru-RU"/>
              </w:rPr>
              <w:br/>
            </w:r>
            <w:r w:rsidRPr="002047F5">
              <w:rPr>
                <w:rFonts w:ascii="Times New Roman" w:eastAsia="Times New Roman" w:hAnsi="Times New Roman"/>
                <w:color w:val="000000"/>
                <w:w w:val="97"/>
                <w:sz w:val="16"/>
                <w:lang w:val="ru-RU"/>
              </w:rPr>
              <w:t>отличительные признаки в технике ведения мяча«змейкой» и техники обводки учебных конусов, делают выводы;;</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06251B" w:rsidTr="00767E8D">
        <w:trPr>
          <w:trHeight w:hRule="exact" w:val="246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3.43.</w:t>
            </w:r>
          </w:p>
        </w:tc>
        <w:tc>
          <w:tcPr>
            <w:tcW w:w="260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45" w:lineRule="auto"/>
              <w:ind w:left="72"/>
              <w:rPr>
                <w:lang w:val="ru-RU"/>
              </w:rPr>
            </w:pPr>
            <w:r w:rsidRPr="002047F5">
              <w:rPr>
                <w:rFonts w:ascii="Times New Roman" w:eastAsia="Times New Roman" w:hAnsi="Times New Roman"/>
                <w:i/>
                <w:color w:val="000000"/>
                <w:w w:val="97"/>
                <w:sz w:val="16"/>
                <w:lang w:val="ru-RU"/>
              </w:rPr>
              <w:t xml:space="preserve">Модуль «Спортивные игры. Футбол». </w:t>
            </w:r>
            <w:r w:rsidRPr="002047F5">
              <w:rPr>
                <w:rFonts w:ascii="Times New Roman" w:eastAsia="Times New Roman" w:hAnsi="Times New Roman"/>
                <w:b/>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19.04.2023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4" w:lineRule="auto"/>
              <w:ind w:left="72"/>
              <w:rPr>
                <w:lang w:val="ru-RU"/>
              </w:rPr>
            </w:pPr>
            <w:r w:rsidRPr="002047F5">
              <w:rPr>
                <w:rFonts w:ascii="Times New Roman" w:eastAsia="Times New Roman" w:hAnsi="Times New Roman"/>
                <w:color w:val="000000"/>
                <w:w w:val="97"/>
                <w:sz w:val="16"/>
                <w:lang w:val="ru-RU"/>
              </w:rPr>
              <w:t xml:space="preserve">описывают технику выполнения обводки </w:t>
            </w:r>
            <w:r w:rsidRPr="002047F5">
              <w:rPr>
                <w:lang w:val="ru-RU"/>
              </w:rPr>
              <w:br/>
            </w:r>
            <w:r w:rsidRPr="002047F5">
              <w:rPr>
                <w:rFonts w:ascii="Times New Roman" w:eastAsia="Times New Roman" w:hAnsi="Times New Roman"/>
                <w:color w:val="000000"/>
                <w:w w:val="97"/>
                <w:sz w:val="16"/>
                <w:lang w:val="ru-RU"/>
              </w:rPr>
              <w:t xml:space="preserve">конусов, определяют возможные ошибки и </w:t>
            </w:r>
            <w:r w:rsidRPr="002047F5">
              <w:rPr>
                <w:lang w:val="ru-RU"/>
              </w:rPr>
              <w:br/>
            </w:r>
            <w:r w:rsidRPr="002047F5">
              <w:rPr>
                <w:rFonts w:ascii="Times New Roman" w:eastAsia="Times New Roman" w:hAnsi="Times New Roman"/>
                <w:color w:val="000000"/>
                <w:w w:val="97"/>
                <w:sz w:val="16"/>
                <w:lang w:val="ru-RU"/>
              </w:rPr>
              <w:t xml:space="preserve">причины их появления, рассматривают способы устранения;; </w:t>
            </w:r>
            <w:r w:rsidRPr="002047F5">
              <w:rPr>
                <w:lang w:val="ru-RU"/>
              </w:rPr>
              <w:br/>
            </w:r>
            <w:r w:rsidRPr="002047F5">
              <w:rPr>
                <w:rFonts w:ascii="Times New Roman" w:eastAsia="Times New Roman" w:hAnsi="Times New Roman"/>
                <w:color w:val="000000"/>
                <w:w w:val="97"/>
                <w:sz w:val="16"/>
                <w:lang w:val="ru-RU"/>
              </w:rPr>
              <w:t xml:space="preserve">определяют последовательность задач для </w:t>
            </w:r>
            <w:r w:rsidRPr="002047F5">
              <w:rPr>
                <w:lang w:val="ru-RU"/>
              </w:rPr>
              <w:br/>
            </w:r>
            <w:r w:rsidRPr="002047F5">
              <w:rPr>
                <w:rFonts w:ascii="Times New Roman" w:eastAsia="Times New Roman" w:hAnsi="Times New Roman"/>
                <w:color w:val="000000"/>
                <w:w w:val="97"/>
                <w:sz w:val="16"/>
                <w:lang w:val="ru-RU"/>
              </w:rPr>
              <w:t xml:space="preserve">самостоятельных занятий по разучиванию </w:t>
            </w:r>
            <w:r w:rsidRPr="002047F5">
              <w:rPr>
                <w:lang w:val="ru-RU"/>
              </w:rPr>
              <w:br/>
            </w:r>
            <w:r w:rsidRPr="002047F5">
              <w:rPr>
                <w:rFonts w:ascii="Times New Roman" w:eastAsia="Times New Roman" w:hAnsi="Times New Roman"/>
                <w:color w:val="000000"/>
                <w:w w:val="97"/>
                <w:sz w:val="16"/>
                <w:lang w:val="ru-RU"/>
              </w:rPr>
              <w:t xml:space="preserve">техники обводки учебных конусов;; </w:t>
            </w:r>
            <w:r w:rsidRPr="002047F5">
              <w:rPr>
                <w:lang w:val="ru-RU"/>
              </w:rPr>
              <w:br/>
            </w:r>
            <w:r w:rsidRPr="002047F5">
              <w:rPr>
                <w:rFonts w:ascii="Times New Roman" w:eastAsia="Times New Roman" w:hAnsi="Times New Roman"/>
                <w:color w:val="000000"/>
                <w:w w:val="97"/>
                <w:sz w:val="16"/>
                <w:lang w:val="ru-RU"/>
              </w:rPr>
              <w:t>разучивают технику обводки учебных конусов;; 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4"/>
            </w:pPr>
            <w:r>
              <w:rPr>
                <w:rFonts w:ascii="Times New Roman" w:eastAsia="Times New Roman" w:hAnsi="Times New Roman"/>
                <w:color w:val="000000"/>
                <w:w w:val="97"/>
                <w:sz w:val="16"/>
              </w:rPr>
              <w:t>https://resh.edu.ru</w:t>
            </w:r>
          </w:p>
        </w:tc>
      </w:tr>
      <w:tr w:rsidR="0006251B" w:rsidTr="00767E8D">
        <w:trPr>
          <w:trHeight w:hRule="exact" w:val="348"/>
        </w:trPr>
        <w:tc>
          <w:tcPr>
            <w:tcW w:w="31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64</w:t>
            </w:r>
          </w:p>
        </w:tc>
        <w:tc>
          <w:tcPr>
            <w:tcW w:w="934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r>
      <w:tr w:rsidR="0006251B" w:rsidTr="00767E8D">
        <w:trPr>
          <w:trHeight w:hRule="exact" w:val="348"/>
        </w:trPr>
        <w:tc>
          <w:tcPr>
            <w:tcW w:w="130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4. СПОРТ</w:t>
            </w:r>
          </w:p>
        </w:tc>
      </w:tr>
      <w:tr w:rsidR="0006251B" w:rsidTr="00767E8D">
        <w:trPr>
          <w:trHeight w:hRule="exact" w:val="130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jc w:val="center"/>
            </w:pPr>
            <w:r>
              <w:rPr>
                <w:rFonts w:ascii="Times New Roman" w:eastAsia="Times New Roman" w:hAnsi="Times New Roman"/>
                <w:color w:val="000000"/>
                <w:w w:val="97"/>
                <w:sz w:val="16"/>
              </w:rPr>
              <w:t>4.1.</w:t>
            </w:r>
          </w:p>
        </w:tc>
        <w:tc>
          <w:tcPr>
            <w:tcW w:w="2601"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ight="432"/>
              <w:rPr>
                <w:lang w:val="ru-RU"/>
              </w:rPr>
            </w:pPr>
            <w:r w:rsidRPr="002047F5">
              <w:rPr>
                <w:rFonts w:ascii="Times New Roman" w:eastAsia="Times New Roman" w:hAnsi="Times New Roman"/>
                <w:b/>
                <w:color w:val="000000"/>
                <w:w w:val="97"/>
                <w:sz w:val="16"/>
                <w:lang w:val="ru-RU"/>
              </w:rPr>
              <w:t xml:space="preserve">Физическая подготовка: освоение </w:t>
            </w:r>
            <w:r w:rsidRPr="002047F5">
              <w:rPr>
                <w:lang w:val="ru-RU"/>
              </w:rPr>
              <w:br/>
            </w:r>
            <w:r w:rsidRPr="002047F5">
              <w:rPr>
                <w:rFonts w:ascii="Times New Roman" w:eastAsia="Times New Roman" w:hAnsi="Times New Roman"/>
                <w:b/>
                <w:color w:val="000000"/>
                <w:w w:val="97"/>
                <w:sz w:val="16"/>
                <w:lang w:val="ru-RU"/>
              </w:rPr>
              <w:t xml:space="preserve">содержания программы, демонстрация приростов в показателях физической подготовленности и нормативных </w:t>
            </w:r>
            <w:r w:rsidRPr="002047F5">
              <w:rPr>
                <w:lang w:val="ru-RU"/>
              </w:rPr>
              <w:br/>
            </w:r>
            <w:r w:rsidRPr="002047F5">
              <w:rPr>
                <w:rFonts w:ascii="Times New Roman" w:eastAsia="Times New Roman" w:hAnsi="Times New Roman"/>
                <w:b/>
                <w:color w:val="000000"/>
                <w:w w:val="97"/>
                <w:sz w:val="16"/>
                <w:lang w:val="ru-RU"/>
              </w:rPr>
              <w:t>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30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33" w:lineRule="auto"/>
              <w:ind w:left="72"/>
            </w:pPr>
            <w:r>
              <w:rPr>
                <w:rFonts w:ascii="Times New Roman" w:eastAsia="Times New Roman" w:hAnsi="Times New Roman"/>
                <w:color w:val="000000"/>
                <w:w w:val="97"/>
                <w:sz w:val="16"/>
              </w:rPr>
              <w:t>20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jc w:val="center"/>
            </w:pPr>
            <w:r>
              <w:rPr>
                <w:rFonts w:ascii="Times New Roman" w:eastAsia="Times New Roman" w:hAnsi="Times New Roman"/>
                <w:color w:val="000000"/>
                <w:w w:val="97"/>
                <w:sz w:val="16"/>
              </w:rPr>
              <w:t>20.04.2023 29.05.2023</w:t>
            </w:r>
          </w:p>
        </w:tc>
        <w:tc>
          <w:tcPr>
            <w:tcW w:w="3494"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6" w:after="0" w:line="252" w:lineRule="auto"/>
              <w:ind w:left="72" w:right="144"/>
              <w:rPr>
                <w:lang w:val="ru-RU"/>
              </w:rPr>
            </w:pPr>
            <w:r w:rsidRPr="002047F5">
              <w:rPr>
                <w:rFonts w:ascii="Times New Roman" w:eastAsia="Times New Roman" w:hAnsi="Times New Roman"/>
                <w:color w:val="000000"/>
                <w:w w:val="97"/>
                <w:sz w:val="16"/>
                <w:lang w:val="ru-RU"/>
              </w:rPr>
              <w:t>осваивают содержания Примерных модульных программ по физической культуре или рабочей программы базовой физической подготовки</w:t>
            </w:r>
            <w:proofErr w:type="gramStart"/>
            <w:r w:rsidRPr="002047F5">
              <w:rPr>
                <w:rFonts w:ascii="Times New Roman" w:eastAsia="Times New Roman" w:hAnsi="Times New Roman"/>
                <w:color w:val="000000"/>
                <w:w w:val="97"/>
                <w:sz w:val="16"/>
                <w:lang w:val="ru-RU"/>
              </w:rPr>
              <w:t xml:space="preserve">;; </w:t>
            </w:r>
            <w:proofErr w:type="gramEnd"/>
            <w:r w:rsidRPr="002047F5">
              <w:rPr>
                <w:rFonts w:ascii="Times New Roman" w:eastAsia="Times New Roman" w:hAnsi="Times New Roman"/>
                <w:color w:val="000000"/>
                <w:w w:val="97"/>
                <w:sz w:val="16"/>
                <w:lang w:val="ru-RU"/>
              </w:rPr>
              <w:t xml:space="preserve">демонстрируют приросты в показателях </w:t>
            </w:r>
            <w:r w:rsidRPr="002047F5">
              <w:rPr>
                <w:lang w:val="ru-RU"/>
              </w:rPr>
              <w:br/>
            </w:r>
            <w:r w:rsidRPr="002047F5">
              <w:rPr>
                <w:rFonts w:ascii="Times New Roman" w:eastAsia="Times New Roman" w:hAnsi="Times New Roman"/>
                <w:color w:val="000000"/>
                <w:w w:val="97"/>
                <w:sz w:val="16"/>
                <w:lang w:val="ru-RU"/>
              </w:rPr>
              <w:t>физической подготовленности и нормативных требований комплекса ГТО;</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rsidR="0006251B" w:rsidRDefault="00836B7A">
            <w:pPr>
              <w:autoSpaceDE w:val="0"/>
              <w:autoSpaceDN w:val="0"/>
              <w:spacing w:before="76" w:after="0" w:line="25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Практическаяработа</w:t>
            </w:r>
            <w:proofErr w:type="spellEnd"/>
            <w:r>
              <w:rPr>
                <w:rFonts w:ascii="Times New Roman" w:eastAsia="Times New Roman" w:hAnsi="Times New Roman"/>
                <w:color w:val="000000"/>
                <w:w w:val="97"/>
                <w:sz w:val="16"/>
              </w:rPr>
              <w:t>;</w:t>
            </w:r>
          </w:p>
        </w:tc>
        <w:tc>
          <w:tcPr>
            <w:tcW w:w="1661" w:type="dxa"/>
            <w:tcBorders>
              <w:top w:val="single" w:sz="4" w:space="0" w:color="000000"/>
              <w:left w:val="single" w:sz="5"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6" w:after="0" w:line="245" w:lineRule="auto"/>
              <w:ind w:left="74" w:right="2016"/>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https://www.gto.ru/</w:t>
            </w:r>
          </w:p>
        </w:tc>
      </w:tr>
      <w:tr w:rsidR="0006251B" w:rsidTr="00767E8D">
        <w:trPr>
          <w:trHeight w:hRule="exact" w:val="348"/>
        </w:trPr>
        <w:tc>
          <w:tcPr>
            <w:tcW w:w="31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30</w:t>
            </w:r>
          </w:p>
        </w:tc>
        <w:tc>
          <w:tcPr>
            <w:tcW w:w="934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r>
      <w:tr w:rsidR="0006251B" w:rsidTr="00767E8D">
        <w:trPr>
          <w:trHeight w:hRule="exact" w:val="594"/>
        </w:trPr>
        <w:tc>
          <w:tcPr>
            <w:tcW w:w="316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78" w:after="0" w:line="230" w:lineRule="auto"/>
              <w:ind w:left="72"/>
              <w:rPr>
                <w:lang w:val="ru-RU"/>
              </w:rPr>
            </w:pPr>
            <w:r w:rsidRPr="002047F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78" w:after="0" w:line="230" w:lineRule="auto"/>
              <w:ind w:left="72"/>
            </w:pPr>
            <w:r>
              <w:rPr>
                <w:rFonts w:ascii="Times New Roman" w:eastAsia="Times New Roman" w:hAnsi="Times New Roman"/>
                <w:color w:val="000000"/>
                <w:w w:val="97"/>
                <w:sz w:val="16"/>
              </w:rPr>
              <w:t>92</w:t>
            </w:r>
          </w:p>
        </w:tc>
        <w:tc>
          <w:tcPr>
            <w:tcW w:w="709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r>
      <w:bookmarkEnd w:id="0"/>
    </w:tbl>
    <w:p w:rsidR="0006251B" w:rsidRDefault="0006251B">
      <w:pPr>
        <w:autoSpaceDE w:val="0"/>
        <w:autoSpaceDN w:val="0"/>
        <w:spacing w:after="0" w:line="14" w:lineRule="exact"/>
      </w:pPr>
    </w:p>
    <w:p w:rsidR="0006251B" w:rsidRDefault="0006251B">
      <w:pPr>
        <w:sectPr w:rsidR="0006251B">
          <w:pgSz w:w="16840" w:h="11900"/>
          <w:pgMar w:top="284" w:right="640" w:bottom="1384" w:left="666" w:header="720" w:footer="720" w:gutter="0"/>
          <w:cols w:space="720" w:equalWidth="0">
            <w:col w:w="15534" w:space="0"/>
          </w:cols>
          <w:docGrid w:linePitch="360"/>
        </w:sectPr>
      </w:pPr>
    </w:p>
    <w:p w:rsidR="0006251B" w:rsidRDefault="0006251B">
      <w:pPr>
        <w:autoSpaceDE w:val="0"/>
        <w:autoSpaceDN w:val="0"/>
        <w:spacing w:after="78" w:line="220" w:lineRule="exact"/>
      </w:pPr>
    </w:p>
    <w:p w:rsidR="0006251B" w:rsidRDefault="00836B7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tblPr>
      <w:tblGrid>
        <w:gridCol w:w="1068"/>
        <w:gridCol w:w="2618"/>
        <w:gridCol w:w="732"/>
        <w:gridCol w:w="1620"/>
        <w:gridCol w:w="1668"/>
        <w:gridCol w:w="1236"/>
        <w:gridCol w:w="1610"/>
      </w:tblGrid>
      <w:tr w:rsidR="0006251B">
        <w:trPr>
          <w:trHeight w:hRule="exact" w:val="492"/>
        </w:trPr>
        <w:tc>
          <w:tcPr>
            <w:tcW w:w="10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06251B">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06251B" w:rsidRDefault="0006251B"/>
        </w:tc>
        <w:tc>
          <w:tcPr>
            <w:tcW w:w="1512" w:type="dxa"/>
            <w:vMerge/>
            <w:tcBorders>
              <w:top w:val="single" w:sz="4" w:space="0" w:color="000000"/>
              <w:left w:val="single" w:sz="4" w:space="0" w:color="000000"/>
              <w:bottom w:val="single" w:sz="4" w:space="0" w:color="000000"/>
              <w:right w:val="single" w:sz="4" w:space="0" w:color="000000"/>
            </w:tcBorders>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06251B" w:rsidRDefault="0006251B"/>
        </w:tc>
        <w:tc>
          <w:tcPr>
            <w:tcW w:w="1512" w:type="dxa"/>
            <w:vMerge/>
            <w:tcBorders>
              <w:top w:val="single" w:sz="4" w:space="0" w:color="000000"/>
              <w:left w:val="single" w:sz="4" w:space="0" w:color="000000"/>
              <w:bottom w:val="single" w:sz="4" w:space="0" w:color="000000"/>
              <w:right w:val="single" w:sz="4" w:space="0" w:color="000000"/>
            </w:tcBorders>
          </w:tcPr>
          <w:p w:rsidR="0006251B" w:rsidRDefault="0006251B"/>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01.09.2022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02.09.2022 </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3.</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05.09.2022 </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07.09.2022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08.09.2022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12.09.2022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14.09.2022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16.09.2022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15.09.2022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19.09.2022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21.09.2022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22.09.2022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26.09.2022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28.09.2022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0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29.09.2022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06251B" w:rsidRDefault="0006251B">
      <w:pPr>
        <w:autoSpaceDE w:val="0"/>
        <w:autoSpaceDN w:val="0"/>
        <w:spacing w:after="0" w:line="14" w:lineRule="exact"/>
      </w:pPr>
    </w:p>
    <w:p w:rsidR="0006251B" w:rsidRDefault="0006251B">
      <w:pPr>
        <w:sectPr w:rsidR="0006251B">
          <w:pgSz w:w="11900" w:h="16840"/>
          <w:pgMar w:top="298" w:right="650" w:bottom="616" w:left="666" w:header="720" w:footer="720" w:gutter="0"/>
          <w:cols w:space="720" w:equalWidth="0">
            <w:col w:w="10584" w:space="0"/>
          </w:cols>
          <w:docGrid w:linePitch="360"/>
        </w:sectPr>
      </w:pPr>
    </w:p>
    <w:p w:rsidR="0006251B" w:rsidRDefault="0006251B">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236"/>
        <w:gridCol w:w="1610"/>
      </w:tblGrid>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03.10.2022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04.10.2022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06.10.2022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19.</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10.10.2022 </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20.</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12.10.2022 </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13.10.2022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17.10.2022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19.10.2022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20.10.2022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24.10.2022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26.10.2022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27.10.2022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08.11.2022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10.11.2022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11.11.2022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14.11.2022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0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17.11.2022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rsidR="0006251B" w:rsidRDefault="0006251B">
      <w:pPr>
        <w:autoSpaceDE w:val="0"/>
        <w:autoSpaceDN w:val="0"/>
        <w:spacing w:after="0" w:line="14" w:lineRule="exact"/>
      </w:pPr>
    </w:p>
    <w:p w:rsidR="0006251B" w:rsidRDefault="0006251B">
      <w:pPr>
        <w:sectPr w:rsidR="0006251B">
          <w:pgSz w:w="11900" w:h="16840"/>
          <w:pgMar w:top="284" w:right="650" w:bottom="340" w:left="666" w:header="720" w:footer="720" w:gutter="0"/>
          <w:cols w:space="720" w:equalWidth="0">
            <w:col w:w="10584" w:space="0"/>
          </w:cols>
          <w:docGrid w:linePitch="360"/>
        </w:sectPr>
      </w:pPr>
    </w:p>
    <w:p w:rsidR="0006251B" w:rsidRDefault="0006251B">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236"/>
        <w:gridCol w:w="1610"/>
      </w:tblGrid>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21.11.2022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23.11.2022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24.11.2022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37.</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28.11.2022 </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38.</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30.11.2022 </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02.12.2022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05.12.2022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08.12.2022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09.12.2022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15.12.2022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16.12.2022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19.12.2022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22.12.2022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23.12.2022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26.12.2022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28.12.2022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0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10.01.2023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06251B" w:rsidRDefault="0006251B">
      <w:pPr>
        <w:autoSpaceDE w:val="0"/>
        <w:autoSpaceDN w:val="0"/>
        <w:spacing w:after="0" w:line="14" w:lineRule="exact"/>
      </w:pPr>
    </w:p>
    <w:p w:rsidR="0006251B" w:rsidRDefault="0006251B">
      <w:pPr>
        <w:sectPr w:rsidR="0006251B">
          <w:pgSz w:w="11900" w:h="16840"/>
          <w:pgMar w:top="284" w:right="650" w:bottom="508" w:left="666" w:header="720" w:footer="720" w:gutter="0"/>
          <w:cols w:space="720" w:equalWidth="0">
            <w:col w:w="10584" w:space="0"/>
          </w:cols>
          <w:docGrid w:linePitch="360"/>
        </w:sectPr>
      </w:pPr>
    </w:p>
    <w:p w:rsidR="0006251B" w:rsidRDefault="0006251B">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236"/>
        <w:gridCol w:w="1610"/>
      </w:tblGrid>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12.01.2023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13.01.2023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17.01.2023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55.</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19.01.2023 </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56.</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20.01.2023 </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24.01.2023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26.01.2023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27.01.2023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31.01.2023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02.02.2023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03.02.2023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07.02.2023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09.02.2023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10.02.2023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14.02.2023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16.02.2023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17.02.2023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0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69.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21.02.2023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06251B" w:rsidRDefault="0006251B">
      <w:pPr>
        <w:autoSpaceDE w:val="0"/>
        <w:autoSpaceDN w:val="0"/>
        <w:spacing w:after="0" w:line="14" w:lineRule="exact"/>
      </w:pPr>
    </w:p>
    <w:p w:rsidR="0006251B" w:rsidRDefault="0006251B">
      <w:pPr>
        <w:sectPr w:rsidR="0006251B">
          <w:pgSz w:w="11900" w:h="16840"/>
          <w:pgMar w:top="284" w:right="650" w:bottom="508" w:left="666" w:header="720" w:footer="720" w:gutter="0"/>
          <w:cols w:space="720" w:equalWidth="0">
            <w:col w:w="10584" w:space="0"/>
          </w:cols>
          <w:docGrid w:linePitch="360"/>
        </w:sectPr>
      </w:pPr>
    </w:p>
    <w:p w:rsidR="0006251B" w:rsidRDefault="0006251B">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236"/>
        <w:gridCol w:w="1610"/>
      </w:tblGrid>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24.02.2023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28.02.2023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02.03.2023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73.</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03.03.2023 </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74.</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07.03.2023 </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09.03.2023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10.03.2023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14.03.2023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16.03.2023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79.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17.03.2023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21.03.2023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23.03.2023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06251B">
        <w:trPr>
          <w:trHeight w:hRule="exact" w:val="83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82.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24.03.2023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04.04.2023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06.04.2023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07.04.2023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06251B">
        <w:trPr>
          <w:trHeight w:hRule="exact" w:val="80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11.04.2023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rsidR="0006251B" w:rsidRDefault="0006251B">
      <w:pPr>
        <w:autoSpaceDE w:val="0"/>
        <w:autoSpaceDN w:val="0"/>
        <w:spacing w:after="0" w:line="14" w:lineRule="exact"/>
      </w:pPr>
    </w:p>
    <w:p w:rsidR="0006251B" w:rsidRDefault="0006251B">
      <w:pPr>
        <w:sectPr w:rsidR="0006251B">
          <w:pgSz w:w="11900" w:h="16840"/>
          <w:pgMar w:top="284" w:right="650" w:bottom="584" w:left="666" w:header="720" w:footer="720" w:gutter="0"/>
          <w:cols w:space="720" w:equalWidth="0">
            <w:col w:w="10584" w:space="0"/>
          </w:cols>
          <w:docGrid w:linePitch="360"/>
        </w:sectPr>
      </w:pPr>
    </w:p>
    <w:p w:rsidR="0006251B" w:rsidRDefault="0006251B">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236"/>
        <w:gridCol w:w="1610"/>
      </w:tblGrid>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13.04.2023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14.04.2023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89.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18.04.2023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90.</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20.04.2023 </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91.</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21.04.2023 </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25.04.2023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27.04.2023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05.05.2023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10.05.2023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12.05.2023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16.05.2023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116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17.05.2023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71" w:lineRule="auto"/>
              <w:ind w:left="72"/>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Практическая работа;</w:t>
            </w:r>
          </w:p>
        </w:tc>
      </w:tr>
      <w:tr w:rsidR="0006251B">
        <w:trPr>
          <w:trHeight w:hRule="exact" w:val="83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99.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30" w:lineRule="auto"/>
              <w:ind w:left="72"/>
            </w:pPr>
            <w:r>
              <w:rPr>
                <w:rFonts w:ascii="Times New Roman" w:eastAsia="Times New Roman" w:hAnsi="Times New Roman"/>
                <w:color w:val="000000"/>
                <w:sz w:val="24"/>
              </w:rPr>
              <w:t xml:space="preserve">19.05.2023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100.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23.05.2023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101.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26.05.2023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28"/>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102.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06251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 xml:space="preserve">29.05.2023 </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06251B">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Pr="002047F5" w:rsidRDefault="00836B7A">
            <w:pPr>
              <w:autoSpaceDE w:val="0"/>
              <w:autoSpaceDN w:val="0"/>
              <w:spacing w:before="98" w:after="0" w:line="262" w:lineRule="auto"/>
              <w:ind w:left="72" w:right="144"/>
              <w:rPr>
                <w:lang w:val="ru-RU"/>
              </w:rPr>
            </w:pPr>
            <w:r w:rsidRPr="002047F5">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10</w:t>
            </w:r>
          </w:p>
        </w:tc>
        <w:tc>
          <w:tcPr>
            <w:tcW w:w="45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6251B" w:rsidRDefault="00836B7A">
            <w:pPr>
              <w:autoSpaceDE w:val="0"/>
              <w:autoSpaceDN w:val="0"/>
              <w:spacing w:before="98" w:after="0" w:line="230" w:lineRule="auto"/>
              <w:ind w:left="72"/>
            </w:pPr>
            <w:r>
              <w:rPr>
                <w:rFonts w:ascii="Times New Roman" w:eastAsia="Times New Roman" w:hAnsi="Times New Roman"/>
                <w:color w:val="000000"/>
                <w:sz w:val="24"/>
              </w:rPr>
              <w:t>92</w:t>
            </w:r>
          </w:p>
        </w:tc>
      </w:tr>
    </w:tbl>
    <w:p w:rsidR="0006251B" w:rsidRDefault="0006251B">
      <w:pPr>
        <w:autoSpaceDE w:val="0"/>
        <w:autoSpaceDN w:val="0"/>
        <w:spacing w:after="0" w:line="14" w:lineRule="exact"/>
      </w:pPr>
    </w:p>
    <w:p w:rsidR="0006251B" w:rsidRDefault="0006251B">
      <w:pPr>
        <w:sectPr w:rsidR="0006251B">
          <w:pgSz w:w="11900" w:h="16840"/>
          <w:pgMar w:top="284" w:right="650" w:bottom="752" w:left="666" w:header="720" w:footer="720" w:gutter="0"/>
          <w:cols w:space="720" w:equalWidth="0">
            <w:col w:w="10584" w:space="0"/>
          </w:cols>
          <w:docGrid w:linePitch="360"/>
        </w:sectPr>
      </w:pPr>
    </w:p>
    <w:p w:rsidR="0006251B" w:rsidRDefault="0006251B">
      <w:pPr>
        <w:autoSpaceDE w:val="0"/>
        <w:autoSpaceDN w:val="0"/>
        <w:spacing w:after="78" w:line="220" w:lineRule="exact"/>
      </w:pPr>
    </w:p>
    <w:p w:rsidR="0006251B" w:rsidRDefault="00836B7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06251B" w:rsidRDefault="00836B7A">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06251B" w:rsidRPr="002047F5" w:rsidRDefault="00836B7A">
      <w:pPr>
        <w:autoSpaceDE w:val="0"/>
        <w:autoSpaceDN w:val="0"/>
        <w:spacing w:before="166" w:after="0" w:line="281" w:lineRule="auto"/>
        <w:ind w:right="144"/>
        <w:rPr>
          <w:lang w:val="ru-RU"/>
        </w:rPr>
      </w:pPr>
      <w:r w:rsidRPr="002047F5">
        <w:rPr>
          <w:rFonts w:ascii="Times New Roman" w:eastAsia="Times New Roman" w:hAnsi="Times New Roman"/>
          <w:color w:val="000000"/>
          <w:sz w:val="24"/>
          <w:lang w:val="ru-RU"/>
        </w:rPr>
        <w:t>Физическая культура, 5 класс/Матвеев А.П., Акционерное общество «Издательство «Просвещение»; 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общество</w:t>
      </w:r>
      <w:proofErr w:type="gramStart"/>
      <w:r w:rsidRPr="002047F5">
        <w:rPr>
          <w:rFonts w:ascii="Times New Roman" w:eastAsia="Times New Roman" w:hAnsi="Times New Roman"/>
          <w:color w:val="000000"/>
          <w:sz w:val="24"/>
          <w:lang w:val="ru-RU"/>
        </w:rPr>
        <w:t>«И</w:t>
      </w:r>
      <w:proofErr w:type="gramEnd"/>
      <w:r w:rsidRPr="002047F5">
        <w:rPr>
          <w:rFonts w:ascii="Times New Roman" w:eastAsia="Times New Roman" w:hAnsi="Times New Roman"/>
          <w:color w:val="000000"/>
          <w:sz w:val="24"/>
          <w:lang w:val="ru-RU"/>
        </w:rPr>
        <w:t xml:space="preserve">здательство Просвещение»; </w:t>
      </w:r>
      <w:r w:rsidRPr="002047F5">
        <w:rPr>
          <w:lang w:val="ru-RU"/>
        </w:rPr>
        <w:br/>
      </w:r>
      <w:r w:rsidRPr="002047F5">
        <w:rPr>
          <w:rFonts w:ascii="Times New Roman" w:eastAsia="Times New Roman" w:hAnsi="Times New Roman"/>
          <w:color w:val="000000"/>
          <w:sz w:val="24"/>
          <w:lang w:val="ru-RU"/>
        </w:rPr>
        <w:t>Введите свой вариант:</w:t>
      </w:r>
    </w:p>
    <w:p w:rsidR="0006251B" w:rsidRPr="002047F5" w:rsidRDefault="00836B7A">
      <w:pPr>
        <w:autoSpaceDE w:val="0"/>
        <w:autoSpaceDN w:val="0"/>
        <w:spacing w:before="262" w:after="0" w:line="230" w:lineRule="auto"/>
        <w:rPr>
          <w:lang w:val="ru-RU"/>
        </w:rPr>
      </w:pPr>
      <w:r w:rsidRPr="002047F5">
        <w:rPr>
          <w:rFonts w:ascii="Times New Roman" w:eastAsia="Times New Roman" w:hAnsi="Times New Roman"/>
          <w:b/>
          <w:color w:val="000000"/>
          <w:sz w:val="24"/>
          <w:lang w:val="ru-RU"/>
        </w:rPr>
        <w:t>МЕТОДИЧЕСКИЕ МАТЕРИАЛЫ ДЛЯ УЧИТЕЛЯ</w:t>
      </w:r>
    </w:p>
    <w:p w:rsidR="0006251B" w:rsidRPr="002047F5" w:rsidRDefault="00836B7A">
      <w:pPr>
        <w:autoSpaceDE w:val="0"/>
        <w:autoSpaceDN w:val="0"/>
        <w:spacing w:before="168" w:after="0" w:line="230" w:lineRule="auto"/>
        <w:rPr>
          <w:lang w:val="ru-RU"/>
        </w:rPr>
      </w:pPr>
      <w:r w:rsidRPr="002047F5">
        <w:rPr>
          <w:rFonts w:ascii="Times New Roman" w:eastAsia="Times New Roman" w:hAnsi="Times New Roman"/>
          <w:color w:val="000000"/>
          <w:sz w:val="24"/>
          <w:lang w:val="ru-RU"/>
        </w:rPr>
        <w:t>Примерная рабочая программа по физической культуре 5 класс</w:t>
      </w:r>
    </w:p>
    <w:p w:rsidR="0006251B" w:rsidRPr="002047F5" w:rsidRDefault="00836B7A">
      <w:pPr>
        <w:autoSpaceDE w:val="0"/>
        <w:autoSpaceDN w:val="0"/>
        <w:spacing w:before="264" w:after="0" w:line="230" w:lineRule="auto"/>
        <w:rPr>
          <w:lang w:val="ru-RU"/>
        </w:rPr>
      </w:pPr>
      <w:r w:rsidRPr="002047F5">
        <w:rPr>
          <w:rFonts w:ascii="Times New Roman" w:eastAsia="Times New Roman" w:hAnsi="Times New Roman"/>
          <w:b/>
          <w:color w:val="000000"/>
          <w:sz w:val="24"/>
          <w:lang w:val="ru-RU"/>
        </w:rPr>
        <w:t>ЦИФРОВЫЕ ОБРАЗОВАТЕЛЬНЫЕ РЕСУРСЫ И РЕСУРСЫ СЕТИ ИНТЕРНЕТ</w:t>
      </w:r>
    </w:p>
    <w:p w:rsidR="0006251B" w:rsidRPr="002047F5" w:rsidRDefault="00836B7A">
      <w:pPr>
        <w:autoSpaceDE w:val="0"/>
        <w:autoSpaceDN w:val="0"/>
        <w:spacing w:before="166" w:after="0"/>
        <w:ind w:right="7632"/>
        <w:rPr>
          <w:lang w:val="ru-RU"/>
        </w:rPr>
      </w:pPr>
      <w:r>
        <w:rPr>
          <w:rFonts w:ascii="Times New Roman" w:eastAsia="Times New Roman" w:hAnsi="Times New Roman"/>
          <w:color w:val="000000"/>
          <w:sz w:val="24"/>
        </w:rPr>
        <w:t>https</w:t>
      </w:r>
      <w:r w:rsidRPr="002047F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2047F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2047F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047F5">
        <w:rPr>
          <w:lang w:val="ru-RU"/>
        </w:rPr>
        <w:br/>
      </w:r>
      <w:r>
        <w:rPr>
          <w:rFonts w:ascii="Times New Roman" w:eastAsia="Times New Roman" w:hAnsi="Times New Roman"/>
          <w:color w:val="000000"/>
          <w:sz w:val="24"/>
        </w:rPr>
        <w:t>https</w:t>
      </w:r>
      <w:r w:rsidRPr="002047F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2047F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gto</w:t>
      </w:r>
      <w:proofErr w:type="spellEnd"/>
      <w:r w:rsidRPr="002047F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047F5">
        <w:rPr>
          <w:rFonts w:ascii="Times New Roman" w:eastAsia="Times New Roman" w:hAnsi="Times New Roman"/>
          <w:color w:val="000000"/>
          <w:sz w:val="24"/>
          <w:lang w:val="ru-RU"/>
        </w:rPr>
        <w:t xml:space="preserve">/ </w:t>
      </w:r>
      <w:r w:rsidRPr="002047F5">
        <w:rPr>
          <w:lang w:val="ru-RU"/>
        </w:rPr>
        <w:br/>
      </w:r>
      <w:r>
        <w:rPr>
          <w:rFonts w:ascii="Times New Roman" w:eastAsia="Times New Roman" w:hAnsi="Times New Roman"/>
          <w:color w:val="000000"/>
          <w:sz w:val="24"/>
        </w:rPr>
        <w:t>https</w:t>
      </w:r>
      <w:r w:rsidRPr="002047F5">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2047F5">
        <w:rPr>
          <w:rFonts w:ascii="Times New Roman" w:eastAsia="Times New Roman" w:hAnsi="Times New Roman"/>
          <w:color w:val="000000"/>
          <w:sz w:val="24"/>
          <w:lang w:val="ru-RU"/>
        </w:rPr>
        <w:t>.</w:t>
      </w:r>
      <w:proofErr w:type="spellStart"/>
      <w:r w:rsidRPr="002047F5">
        <w:rPr>
          <w:rFonts w:ascii="Times New Roman" w:eastAsia="Times New Roman" w:hAnsi="Times New Roman"/>
          <w:color w:val="000000"/>
          <w:sz w:val="24"/>
          <w:lang w:val="ru-RU"/>
        </w:rPr>
        <w:t>единыйурок.рф</w:t>
      </w:r>
      <w:proofErr w:type="spellEnd"/>
      <w:r w:rsidRPr="002047F5">
        <w:rPr>
          <w:lang w:val="ru-RU"/>
        </w:rPr>
        <w:br/>
      </w:r>
      <w:r>
        <w:rPr>
          <w:rFonts w:ascii="Times New Roman" w:eastAsia="Times New Roman" w:hAnsi="Times New Roman"/>
          <w:color w:val="000000"/>
          <w:sz w:val="24"/>
        </w:rPr>
        <w:t>https</w:t>
      </w:r>
      <w:r w:rsidRPr="002047F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2047F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06251B" w:rsidRPr="002047F5" w:rsidRDefault="0006251B">
      <w:pPr>
        <w:rPr>
          <w:lang w:val="ru-RU"/>
        </w:rPr>
        <w:sectPr w:rsidR="0006251B" w:rsidRPr="002047F5">
          <w:pgSz w:w="11900" w:h="16840"/>
          <w:pgMar w:top="298" w:right="650" w:bottom="1440" w:left="666" w:header="720" w:footer="720" w:gutter="0"/>
          <w:cols w:space="720" w:equalWidth="0">
            <w:col w:w="10584" w:space="0"/>
          </w:cols>
          <w:docGrid w:linePitch="360"/>
        </w:sectPr>
      </w:pPr>
    </w:p>
    <w:p w:rsidR="0006251B" w:rsidRPr="002047F5" w:rsidRDefault="0006251B">
      <w:pPr>
        <w:autoSpaceDE w:val="0"/>
        <w:autoSpaceDN w:val="0"/>
        <w:spacing w:after="78" w:line="220" w:lineRule="exact"/>
        <w:rPr>
          <w:lang w:val="ru-RU"/>
        </w:rPr>
      </w:pPr>
    </w:p>
    <w:p w:rsidR="0006251B" w:rsidRPr="002047F5" w:rsidRDefault="00836B7A">
      <w:pPr>
        <w:autoSpaceDE w:val="0"/>
        <w:autoSpaceDN w:val="0"/>
        <w:spacing w:after="0" w:line="230" w:lineRule="auto"/>
        <w:rPr>
          <w:lang w:val="ru-RU"/>
        </w:rPr>
      </w:pPr>
      <w:r w:rsidRPr="002047F5">
        <w:rPr>
          <w:rFonts w:ascii="Times New Roman" w:eastAsia="Times New Roman" w:hAnsi="Times New Roman"/>
          <w:b/>
          <w:color w:val="000000"/>
          <w:sz w:val="24"/>
          <w:lang w:val="ru-RU"/>
        </w:rPr>
        <w:t>МАТЕРИАЛЬНО-ТЕХНИЧЕСКОЕ ОБЕСПЕЧЕНИЕ ОБРАЗОВАТЕЛЬНОГО ПРОЦЕССА</w:t>
      </w:r>
    </w:p>
    <w:p w:rsidR="0006251B" w:rsidRPr="002047F5" w:rsidRDefault="00836B7A">
      <w:pPr>
        <w:autoSpaceDE w:val="0"/>
        <w:autoSpaceDN w:val="0"/>
        <w:spacing w:before="346" w:after="0" w:line="230" w:lineRule="auto"/>
        <w:rPr>
          <w:lang w:val="ru-RU"/>
        </w:rPr>
      </w:pPr>
      <w:r w:rsidRPr="002047F5">
        <w:rPr>
          <w:rFonts w:ascii="Times New Roman" w:eastAsia="Times New Roman" w:hAnsi="Times New Roman"/>
          <w:b/>
          <w:color w:val="000000"/>
          <w:sz w:val="24"/>
          <w:lang w:val="ru-RU"/>
        </w:rPr>
        <w:t>УЧЕБНОЕ ОБОРУДОВАНИЕ</w:t>
      </w:r>
    </w:p>
    <w:p w:rsidR="0006251B" w:rsidRPr="002047F5" w:rsidRDefault="00836B7A">
      <w:pPr>
        <w:autoSpaceDE w:val="0"/>
        <w:autoSpaceDN w:val="0"/>
        <w:spacing w:before="166" w:after="0" w:line="230" w:lineRule="auto"/>
        <w:rPr>
          <w:lang w:val="ru-RU"/>
        </w:rPr>
      </w:pPr>
      <w:r w:rsidRPr="002047F5">
        <w:rPr>
          <w:rFonts w:ascii="Times New Roman" w:eastAsia="Times New Roman" w:hAnsi="Times New Roman"/>
          <w:color w:val="000000"/>
          <w:sz w:val="24"/>
          <w:lang w:val="ru-RU"/>
        </w:rPr>
        <w:t>Секундомер</w:t>
      </w:r>
    </w:p>
    <w:p w:rsidR="0006251B" w:rsidRPr="002047F5" w:rsidRDefault="00836B7A">
      <w:pPr>
        <w:autoSpaceDE w:val="0"/>
        <w:autoSpaceDN w:val="0"/>
        <w:spacing w:before="262" w:after="0" w:line="230" w:lineRule="auto"/>
        <w:rPr>
          <w:lang w:val="ru-RU"/>
        </w:rPr>
      </w:pPr>
      <w:r w:rsidRPr="002047F5">
        <w:rPr>
          <w:rFonts w:ascii="Times New Roman" w:eastAsia="Times New Roman" w:hAnsi="Times New Roman"/>
          <w:b/>
          <w:color w:val="000000"/>
          <w:sz w:val="24"/>
          <w:lang w:val="ru-RU"/>
        </w:rPr>
        <w:t>ОБОРУДОВАНИЕ ДЛЯ ПРОВЕДЕНИЯ ПРАКТИЧЕСКИХ РАБОТ</w:t>
      </w:r>
    </w:p>
    <w:p w:rsidR="0006251B" w:rsidRPr="002047F5" w:rsidRDefault="00836B7A">
      <w:pPr>
        <w:autoSpaceDE w:val="0"/>
        <w:autoSpaceDN w:val="0"/>
        <w:spacing w:before="166" w:after="0" w:line="288" w:lineRule="auto"/>
        <w:ind w:right="8064"/>
        <w:rPr>
          <w:lang w:val="ru-RU"/>
        </w:rPr>
      </w:pPr>
      <w:r w:rsidRPr="002047F5">
        <w:rPr>
          <w:rFonts w:ascii="Times New Roman" w:eastAsia="Times New Roman" w:hAnsi="Times New Roman"/>
          <w:color w:val="000000"/>
          <w:sz w:val="24"/>
          <w:lang w:val="ru-RU"/>
        </w:rPr>
        <w:t xml:space="preserve">Эстафетные палочки </w:t>
      </w:r>
      <w:r w:rsidRPr="002047F5">
        <w:rPr>
          <w:lang w:val="ru-RU"/>
        </w:rPr>
        <w:br/>
      </w:r>
      <w:r w:rsidRPr="002047F5">
        <w:rPr>
          <w:rFonts w:ascii="Times New Roman" w:eastAsia="Times New Roman" w:hAnsi="Times New Roman"/>
          <w:color w:val="000000"/>
          <w:sz w:val="24"/>
          <w:lang w:val="ru-RU"/>
        </w:rPr>
        <w:t xml:space="preserve">Мяч для метания 200 </w:t>
      </w:r>
      <w:proofErr w:type="spellStart"/>
      <w:r w:rsidRPr="002047F5">
        <w:rPr>
          <w:rFonts w:ascii="Times New Roman" w:eastAsia="Times New Roman" w:hAnsi="Times New Roman"/>
          <w:color w:val="000000"/>
          <w:sz w:val="24"/>
          <w:lang w:val="ru-RU"/>
        </w:rPr>
        <w:t>гр</w:t>
      </w:r>
      <w:proofErr w:type="spellEnd"/>
      <w:r w:rsidRPr="002047F5">
        <w:rPr>
          <w:lang w:val="ru-RU"/>
        </w:rPr>
        <w:br/>
      </w:r>
      <w:r w:rsidRPr="002047F5">
        <w:rPr>
          <w:rFonts w:ascii="Times New Roman" w:eastAsia="Times New Roman" w:hAnsi="Times New Roman"/>
          <w:color w:val="000000"/>
          <w:sz w:val="24"/>
          <w:lang w:val="ru-RU"/>
        </w:rPr>
        <w:t xml:space="preserve">Конус </w:t>
      </w:r>
      <w:r w:rsidRPr="002047F5">
        <w:rPr>
          <w:lang w:val="ru-RU"/>
        </w:rPr>
        <w:br/>
      </w:r>
      <w:r w:rsidRPr="002047F5">
        <w:rPr>
          <w:rFonts w:ascii="Times New Roman" w:eastAsia="Times New Roman" w:hAnsi="Times New Roman"/>
          <w:color w:val="000000"/>
          <w:sz w:val="24"/>
          <w:lang w:val="ru-RU"/>
        </w:rPr>
        <w:t xml:space="preserve">Гимнастический мат </w:t>
      </w:r>
      <w:r w:rsidRPr="002047F5">
        <w:rPr>
          <w:lang w:val="ru-RU"/>
        </w:rPr>
        <w:br/>
      </w:r>
      <w:r w:rsidRPr="002047F5">
        <w:rPr>
          <w:rFonts w:ascii="Times New Roman" w:eastAsia="Times New Roman" w:hAnsi="Times New Roman"/>
          <w:color w:val="000000"/>
          <w:sz w:val="24"/>
          <w:lang w:val="ru-RU"/>
        </w:rPr>
        <w:t xml:space="preserve">Гимнастическое бревно </w:t>
      </w:r>
      <w:r w:rsidRPr="002047F5">
        <w:rPr>
          <w:lang w:val="ru-RU"/>
        </w:rPr>
        <w:br/>
      </w:r>
      <w:r w:rsidRPr="002047F5">
        <w:rPr>
          <w:rFonts w:ascii="Times New Roman" w:eastAsia="Times New Roman" w:hAnsi="Times New Roman"/>
          <w:color w:val="000000"/>
          <w:sz w:val="24"/>
          <w:lang w:val="ru-RU"/>
        </w:rPr>
        <w:t xml:space="preserve">Гимнастический козел </w:t>
      </w:r>
      <w:r w:rsidRPr="002047F5">
        <w:rPr>
          <w:lang w:val="ru-RU"/>
        </w:rPr>
        <w:br/>
      </w:r>
      <w:r w:rsidRPr="002047F5">
        <w:rPr>
          <w:rFonts w:ascii="Times New Roman" w:eastAsia="Times New Roman" w:hAnsi="Times New Roman"/>
          <w:color w:val="000000"/>
          <w:sz w:val="24"/>
          <w:lang w:val="ru-RU"/>
        </w:rPr>
        <w:t xml:space="preserve">Гимнастический мостик </w:t>
      </w:r>
      <w:r w:rsidRPr="002047F5">
        <w:rPr>
          <w:lang w:val="ru-RU"/>
        </w:rPr>
        <w:br/>
      </w:r>
      <w:r w:rsidRPr="002047F5">
        <w:rPr>
          <w:rFonts w:ascii="Times New Roman" w:eastAsia="Times New Roman" w:hAnsi="Times New Roman"/>
          <w:color w:val="000000"/>
          <w:sz w:val="24"/>
          <w:lang w:val="ru-RU"/>
        </w:rPr>
        <w:t xml:space="preserve">Гимнастические палки </w:t>
      </w:r>
      <w:r w:rsidRPr="002047F5">
        <w:rPr>
          <w:lang w:val="ru-RU"/>
        </w:rPr>
        <w:br/>
      </w:r>
      <w:r w:rsidRPr="002047F5">
        <w:rPr>
          <w:rFonts w:ascii="Times New Roman" w:eastAsia="Times New Roman" w:hAnsi="Times New Roman"/>
          <w:color w:val="000000"/>
          <w:sz w:val="24"/>
          <w:lang w:val="ru-RU"/>
        </w:rPr>
        <w:t xml:space="preserve">Лыжи </w:t>
      </w:r>
      <w:r w:rsidRPr="002047F5">
        <w:rPr>
          <w:lang w:val="ru-RU"/>
        </w:rPr>
        <w:br/>
      </w:r>
      <w:r w:rsidRPr="002047F5">
        <w:rPr>
          <w:rFonts w:ascii="Times New Roman" w:eastAsia="Times New Roman" w:hAnsi="Times New Roman"/>
          <w:color w:val="000000"/>
          <w:sz w:val="24"/>
          <w:lang w:val="ru-RU"/>
        </w:rPr>
        <w:t xml:space="preserve">Палки </w:t>
      </w:r>
      <w:r w:rsidRPr="002047F5">
        <w:rPr>
          <w:lang w:val="ru-RU"/>
        </w:rPr>
        <w:br/>
      </w:r>
      <w:r w:rsidRPr="002047F5">
        <w:rPr>
          <w:rFonts w:ascii="Times New Roman" w:eastAsia="Times New Roman" w:hAnsi="Times New Roman"/>
          <w:color w:val="000000"/>
          <w:sz w:val="24"/>
          <w:lang w:val="ru-RU"/>
        </w:rPr>
        <w:t xml:space="preserve">Баскетбольные мячи </w:t>
      </w:r>
      <w:r w:rsidRPr="002047F5">
        <w:rPr>
          <w:lang w:val="ru-RU"/>
        </w:rPr>
        <w:br/>
      </w:r>
      <w:r w:rsidRPr="002047F5">
        <w:rPr>
          <w:rFonts w:ascii="Times New Roman" w:eastAsia="Times New Roman" w:hAnsi="Times New Roman"/>
          <w:color w:val="000000"/>
          <w:sz w:val="24"/>
          <w:lang w:val="ru-RU"/>
        </w:rPr>
        <w:t xml:space="preserve">Футбольные мячи </w:t>
      </w:r>
      <w:r w:rsidRPr="002047F5">
        <w:rPr>
          <w:lang w:val="ru-RU"/>
        </w:rPr>
        <w:br/>
      </w:r>
      <w:r w:rsidRPr="002047F5">
        <w:rPr>
          <w:rFonts w:ascii="Times New Roman" w:eastAsia="Times New Roman" w:hAnsi="Times New Roman"/>
          <w:color w:val="000000"/>
          <w:sz w:val="24"/>
          <w:lang w:val="ru-RU"/>
        </w:rPr>
        <w:t xml:space="preserve">Волейбольные мячи </w:t>
      </w:r>
      <w:r w:rsidRPr="002047F5">
        <w:rPr>
          <w:lang w:val="ru-RU"/>
        </w:rPr>
        <w:br/>
      </w:r>
      <w:r w:rsidRPr="002047F5">
        <w:rPr>
          <w:rFonts w:ascii="Times New Roman" w:eastAsia="Times New Roman" w:hAnsi="Times New Roman"/>
          <w:color w:val="000000"/>
          <w:sz w:val="24"/>
          <w:lang w:val="ru-RU"/>
        </w:rPr>
        <w:t>Скакалки</w:t>
      </w:r>
    </w:p>
    <w:p w:rsidR="0006251B" w:rsidRPr="002047F5" w:rsidRDefault="0006251B">
      <w:pPr>
        <w:rPr>
          <w:lang w:val="ru-RU"/>
        </w:rPr>
        <w:sectPr w:rsidR="0006251B" w:rsidRPr="002047F5">
          <w:pgSz w:w="11900" w:h="16840"/>
          <w:pgMar w:top="298" w:right="650" w:bottom="1440" w:left="666" w:header="720" w:footer="720" w:gutter="0"/>
          <w:cols w:space="720" w:equalWidth="0">
            <w:col w:w="10584" w:space="0"/>
          </w:cols>
          <w:docGrid w:linePitch="360"/>
        </w:sectPr>
      </w:pPr>
    </w:p>
    <w:p w:rsidR="00836B7A" w:rsidRPr="002047F5" w:rsidRDefault="00836B7A">
      <w:pPr>
        <w:rPr>
          <w:lang w:val="ru-RU"/>
        </w:rPr>
      </w:pPr>
    </w:p>
    <w:sectPr w:rsidR="00836B7A" w:rsidRPr="002047F5" w:rsidSect="00034616">
      <w:pgSz w:w="11900" w:h="16840"/>
      <w:pgMar w:top="1440" w:right="1440" w:bottom="1440" w:left="1440" w:header="720" w:footer="720" w:gutter="0"/>
      <w:cols w:space="720" w:equalWidth="0">
        <w:col w:w="10584" w:space="0"/>
      </w:cols>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Ирина Нескоромных" w:date="2023-02-04T09:24:00Z" w:initials="ИН">
    <w:p w:rsidR="00767E8D" w:rsidRDefault="00767E8D">
      <w:pPr>
        <w:pStyle w:val="aff9"/>
      </w:pPr>
      <w:r>
        <w:rPr>
          <w:rStyle w:val="aff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C3E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8A2B0" w16cex:dateUtc="2023-02-04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3E460" w16cid:durableId="2788A2B0"/>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ина Нескоромных">
    <w15:presenceInfo w15:providerId="Windows Live" w15:userId="445401bd73146c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06251B"/>
    <w:rsid w:val="0015074B"/>
    <w:rsid w:val="002047F5"/>
    <w:rsid w:val="0029639D"/>
    <w:rsid w:val="002E4ED8"/>
    <w:rsid w:val="00326F90"/>
    <w:rsid w:val="00395B19"/>
    <w:rsid w:val="006848FF"/>
    <w:rsid w:val="00767E8D"/>
    <w:rsid w:val="00836B7A"/>
    <w:rsid w:val="00AA1D8D"/>
    <w:rsid w:val="00B47730"/>
    <w:rsid w:val="00CB0664"/>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annotation reference"/>
    <w:basedOn w:val="a2"/>
    <w:uiPriority w:val="99"/>
    <w:semiHidden/>
    <w:unhideWhenUsed/>
    <w:rsid w:val="00767E8D"/>
    <w:rPr>
      <w:sz w:val="16"/>
      <w:szCs w:val="16"/>
    </w:rPr>
  </w:style>
  <w:style w:type="paragraph" w:styleId="aff9">
    <w:name w:val="annotation text"/>
    <w:basedOn w:val="a1"/>
    <w:link w:val="affa"/>
    <w:uiPriority w:val="99"/>
    <w:semiHidden/>
    <w:unhideWhenUsed/>
    <w:rsid w:val="00767E8D"/>
    <w:pPr>
      <w:spacing w:line="240" w:lineRule="auto"/>
    </w:pPr>
    <w:rPr>
      <w:sz w:val="20"/>
      <w:szCs w:val="20"/>
    </w:rPr>
  </w:style>
  <w:style w:type="character" w:customStyle="1" w:styleId="affa">
    <w:name w:val="Текст примечания Знак"/>
    <w:basedOn w:val="a2"/>
    <w:link w:val="aff9"/>
    <w:uiPriority w:val="99"/>
    <w:semiHidden/>
    <w:rsid w:val="00767E8D"/>
    <w:rPr>
      <w:sz w:val="20"/>
      <w:szCs w:val="20"/>
    </w:rPr>
  </w:style>
  <w:style w:type="paragraph" w:styleId="affb">
    <w:name w:val="annotation subject"/>
    <w:basedOn w:val="aff9"/>
    <w:next w:val="aff9"/>
    <w:link w:val="affc"/>
    <w:uiPriority w:val="99"/>
    <w:semiHidden/>
    <w:unhideWhenUsed/>
    <w:rsid w:val="00767E8D"/>
    <w:rPr>
      <w:b/>
      <w:bCs/>
    </w:rPr>
  </w:style>
  <w:style w:type="character" w:customStyle="1" w:styleId="affc">
    <w:name w:val="Тема примечания Знак"/>
    <w:basedOn w:val="affa"/>
    <w:link w:val="affb"/>
    <w:uiPriority w:val="99"/>
    <w:semiHidden/>
    <w:rsid w:val="00767E8D"/>
    <w:rPr>
      <w:b/>
      <w:bCs/>
      <w:sz w:val="20"/>
      <w:szCs w:val="20"/>
    </w:rPr>
  </w:style>
  <w:style w:type="paragraph" w:styleId="affd">
    <w:name w:val="Balloon Text"/>
    <w:basedOn w:val="a1"/>
    <w:link w:val="affe"/>
    <w:uiPriority w:val="99"/>
    <w:semiHidden/>
    <w:unhideWhenUsed/>
    <w:rsid w:val="00395B19"/>
    <w:pPr>
      <w:spacing w:after="0" w:line="240" w:lineRule="auto"/>
    </w:pPr>
    <w:rPr>
      <w:rFonts w:ascii="Tahoma" w:hAnsi="Tahoma" w:cs="Tahoma"/>
      <w:sz w:val="16"/>
      <w:szCs w:val="16"/>
    </w:rPr>
  </w:style>
  <w:style w:type="character" w:customStyle="1" w:styleId="affe">
    <w:name w:val="Текст выноски Знак"/>
    <w:basedOn w:val="a2"/>
    <w:link w:val="affd"/>
    <w:uiPriority w:val="99"/>
    <w:semiHidden/>
    <w:rsid w:val="00395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7621</Words>
  <Characters>43441</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50961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Марина</cp:lastModifiedBy>
  <cp:revision>4</cp:revision>
  <cp:lastPrinted>2023-02-04T00:31:00Z</cp:lastPrinted>
  <dcterms:created xsi:type="dcterms:W3CDTF">2022-07-11T03:42:00Z</dcterms:created>
  <dcterms:modified xsi:type="dcterms:W3CDTF">2023-03-21T10:15:00Z</dcterms:modified>
  <cp:category/>
</cp:coreProperties>
</file>